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69DFD" w14:textId="77777777" w:rsidR="00BF3CA6" w:rsidRDefault="00BF3CA6" w:rsidP="00BF3CA6">
      <w:pPr>
        <w:ind w:right="567"/>
        <w:rPr>
          <w:color w:val="auto"/>
          <w:sz w:val="16"/>
          <w:szCs w:val="16"/>
        </w:rPr>
      </w:pPr>
    </w:p>
    <w:p w14:paraId="2E97C46F" w14:textId="379168AC" w:rsidR="00BF3CA6" w:rsidRDefault="00BF3CA6" w:rsidP="00BF3CA6">
      <w:pPr>
        <w:suppressAutoHyphens/>
        <w:overflowPunct w:val="0"/>
        <w:jc w:val="center"/>
        <w:textAlignment w:val="baseline"/>
        <w:rPr>
          <w:rFonts w:ascii="Arial" w:hAnsi="Arial" w:cs="Arial"/>
          <w:b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15</w:t>
      </w: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.09.2021Г. № 5</w:t>
      </w: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97</w:t>
      </w:r>
    </w:p>
    <w:p w14:paraId="0F57A1C8" w14:textId="77777777" w:rsidR="00BF3CA6" w:rsidRDefault="00BF3CA6" w:rsidP="00BF3CA6">
      <w:pPr>
        <w:suppressAutoHyphens/>
        <w:overflowPunct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РОССИЙСКАЯ ФЕДЕРАЦИЯ</w:t>
      </w:r>
    </w:p>
    <w:p w14:paraId="2FE625C3" w14:textId="77777777" w:rsidR="00BF3CA6" w:rsidRDefault="00BF3CA6" w:rsidP="00BF3CA6">
      <w:pPr>
        <w:suppressAutoHyphens/>
        <w:overflowPunct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ИРКУТСКАЯ ОБЛАСТЬ</w:t>
      </w:r>
    </w:p>
    <w:p w14:paraId="2B4374D8" w14:textId="77777777" w:rsidR="00BF3CA6" w:rsidRDefault="00BF3CA6" w:rsidP="00BF3CA6">
      <w:pPr>
        <w:suppressAutoHyphens/>
        <w:overflowPunct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СЛЮДЯНСКИЙ МУНИЦИПАЛЬНЫЙ РАЙОН</w:t>
      </w:r>
    </w:p>
    <w:p w14:paraId="55E6557D" w14:textId="77777777" w:rsidR="00BF3CA6" w:rsidRDefault="00BF3CA6" w:rsidP="00BF3CA6">
      <w:pPr>
        <w:suppressAutoHyphens/>
        <w:overflowPunct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СЛЮДЯНСКОЕ ГОРОДСКОЕ ПОСЕЛЕНИЕ</w:t>
      </w:r>
    </w:p>
    <w:p w14:paraId="006A8025" w14:textId="77777777" w:rsidR="00BF3CA6" w:rsidRDefault="00BF3CA6" w:rsidP="00BF3CA6">
      <w:pPr>
        <w:suppressAutoHyphens/>
        <w:overflowPunct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АДМИНИСТРАЦИЯ</w:t>
      </w:r>
    </w:p>
    <w:p w14:paraId="10C2B5DB" w14:textId="77777777" w:rsidR="00BF3CA6" w:rsidRDefault="00BF3CA6" w:rsidP="00BF3CA6">
      <w:pPr>
        <w:suppressAutoHyphens/>
        <w:overflowPunct w:val="0"/>
        <w:jc w:val="center"/>
        <w:textAlignment w:val="baseline"/>
        <w:rPr>
          <w:rFonts w:ascii="Arial" w:hAnsi="Arial" w:cs="Arial"/>
          <w:b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ПОСТАНОВЛЕНИЕ</w:t>
      </w:r>
    </w:p>
    <w:p w14:paraId="2105545F" w14:textId="77777777" w:rsidR="002E2F51" w:rsidRPr="002E2F51" w:rsidRDefault="002E2F51" w:rsidP="002E2F51">
      <w:pPr>
        <w:widowControl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704EAAE0" w14:textId="7D43C601" w:rsidR="007E587E" w:rsidRPr="00BF3CA6" w:rsidRDefault="00E87382" w:rsidP="00BF3CA6">
      <w:pPr>
        <w:widowControl/>
        <w:suppressAutoHyphens/>
        <w:ind w:right="2"/>
        <w:jc w:val="center"/>
        <w:rPr>
          <w:rFonts w:ascii="Arial" w:eastAsia="Times New Roman" w:hAnsi="Arial" w:cs="Arial"/>
          <w:b/>
          <w:bCs/>
          <w:color w:val="auto"/>
          <w:sz w:val="32"/>
          <w:szCs w:val="32"/>
          <w:lang w:bidi="ar-SA"/>
        </w:rPr>
      </w:pPr>
      <w:bookmarkStart w:id="0" w:name="_Hlk82426458"/>
      <w:r w:rsidRPr="00BF3CA6">
        <w:rPr>
          <w:rFonts w:ascii="Arial" w:eastAsia="Arial Unicode MS" w:hAnsi="Arial" w:cs="Arial"/>
          <w:b/>
          <w:bCs/>
          <w:color w:val="auto"/>
          <w:kern w:val="1"/>
          <w:sz w:val="32"/>
          <w:szCs w:val="32"/>
          <w:lang w:eastAsia="hi-IN" w:bidi="hi-IN"/>
        </w:rPr>
        <w:t>О внесении изменений в постановление администрации Слюдянского городского поселения от 26.03.2021 № 139 «</w:t>
      </w:r>
      <w:r w:rsidR="007E587E" w:rsidRPr="00BF3CA6">
        <w:rPr>
          <w:rFonts w:ascii="Arial" w:eastAsia="Arial Unicode MS" w:hAnsi="Arial" w:cs="Arial"/>
          <w:b/>
          <w:bCs/>
          <w:color w:val="auto"/>
          <w:kern w:val="1"/>
          <w:sz w:val="32"/>
          <w:szCs w:val="32"/>
          <w:lang w:eastAsia="hi-IN" w:bidi="hi-IN"/>
        </w:rPr>
        <w:t xml:space="preserve">Об утверждении </w:t>
      </w:r>
      <w:r w:rsidR="007E587E" w:rsidRPr="00BF3CA6">
        <w:rPr>
          <w:rFonts w:ascii="Arial" w:eastAsia="Calibri" w:hAnsi="Arial" w:cs="Arial"/>
          <w:b/>
          <w:bCs/>
          <w:sz w:val="32"/>
          <w:szCs w:val="32"/>
        </w:rPr>
        <w:t>Документа планирования регулярных перевозок пассажиров и багажа по муниципальным маршрутам автомобильным транспортом на территории Слюдянского муниципального образования на 2021–2026 годы</w:t>
      </w:r>
      <w:r w:rsidRPr="00BF3CA6">
        <w:rPr>
          <w:rFonts w:ascii="Arial" w:eastAsia="Times New Roman" w:hAnsi="Arial" w:cs="Arial"/>
          <w:b/>
          <w:bCs/>
          <w:color w:val="auto"/>
          <w:sz w:val="32"/>
          <w:szCs w:val="32"/>
          <w:lang w:bidi="ar-SA"/>
        </w:rPr>
        <w:t>»</w:t>
      </w:r>
    </w:p>
    <w:bookmarkEnd w:id="0"/>
    <w:p w14:paraId="3511529D" w14:textId="77777777" w:rsidR="0049269F" w:rsidRPr="00BF3CA6" w:rsidRDefault="0049269F" w:rsidP="00BF3CA6">
      <w:pPr>
        <w:widowControl/>
        <w:suppressAutoHyphens/>
        <w:ind w:right="2"/>
        <w:jc w:val="center"/>
        <w:rPr>
          <w:rFonts w:ascii="Arial" w:eastAsia="Times New Roman" w:hAnsi="Arial" w:cs="Arial"/>
          <w:b/>
          <w:bCs/>
          <w:color w:val="auto"/>
          <w:sz w:val="32"/>
          <w:szCs w:val="32"/>
          <w:lang w:bidi="ar-SA"/>
        </w:rPr>
      </w:pPr>
    </w:p>
    <w:p w14:paraId="6E333A05" w14:textId="4CF1B95C" w:rsidR="002E2F51" w:rsidRPr="00BF3CA6" w:rsidRDefault="007E587E" w:rsidP="007E587E">
      <w:pPr>
        <w:pStyle w:val="2"/>
        <w:ind w:firstLine="851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BF3CA6">
        <w:rPr>
          <w:rFonts w:ascii="Arial" w:eastAsia="Arial Unicode MS" w:hAnsi="Arial" w:cs="Arial"/>
          <w:color w:val="auto"/>
          <w:kern w:val="1"/>
          <w:sz w:val="24"/>
          <w:szCs w:val="24"/>
          <w:lang w:eastAsia="hi-IN" w:bidi="hi-IN"/>
        </w:rPr>
        <w:t>В соответствии с 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2E2F51" w:rsidRPr="00BF3CA6">
        <w:rPr>
          <w:rFonts w:ascii="Arial" w:eastAsia="Arial Unicode MS" w:hAnsi="Arial" w:cs="Arial"/>
          <w:color w:val="auto"/>
          <w:kern w:val="1"/>
          <w:sz w:val="24"/>
          <w:szCs w:val="24"/>
          <w:lang w:eastAsia="hi-IN" w:bidi="hi-IN"/>
        </w:rPr>
        <w:t xml:space="preserve">, </w:t>
      </w:r>
      <w:r w:rsidRPr="00BF3CA6">
        <w:rPr>
          <w:rFonts w:ascii="Arial" w:eastAsia="Arial Unicode MS" w:hAnsi="Arial" w:cs="Arial"/>
          <w:color w:val="auto"/>
          <w:kern w:val="1"/>
          <w:sz w:val="24"/>
          <w:szCs w:val="24"/>
          <w:lang w:eastAsia="hi-IN" w:bidi="hi-IN"/>
        </w:rPr>
        <w:t xml:space="preserve">решением Думы Слюдянского муниципального образования Слюдянского района от 02.02.2021 года № 5 </w:t>
      </w:r>
      <w:r w:rsidRPr="00BF3CA6">
        <w:rPr>
          <w:rFonts w:ascii="Arial" w:eastAsia="Arial Unicode MS" w:hAnsi="Arial" w:cs="Arial"/>
          <w:color w:val="auto"/>
          <w:kern w:val="1"/>
          <w:sz w:val="24"/>
          <w:szCs w:val="24"/>
          <w:lang w:val="en-US" w:eastAsia="hi-IN" w:bidi="hi-IN"/>
        </w:rPr>
        <w:t>VI</w:t>
      </w:r>
      <w:r w:rsidRPr="00BF3CA6">
        <w:rPr>
          <w:rFonts w:ascii="Arial" w:eastAsia="Arial Unicode MS" w:hAnsi="Arial" w:cs="Arial"/>
          <w:color w:val="auto"/>
          <w:kern w:val="1"/>
          <w:sz w:val="24"/>
          <w:szCs w:val="24"/>
          <w:lang w:eastAsia="hi-IN" w:bidi="hi-IN"/>
        </w:rPr>
        <w:t xml:space="preserve"> -ГД </w:t>
      </w:r>
      <w:bookmarkStart w:id="1" w:name="_Hlk61941355"/>
      <w:r w:rsidRPr="00BF3CA6">
        <w:rPr>
          <w:rFonts w:ascii="Arial" w:eastAsia="Arial Unicode MS" w:hAnsi="Arial" w:cs="Arial"/>
          <w:color w:val="auto"/>
          <w:kern w:val="1"/>
          <w:sz w:val="24"/>
          <w:szCs w:val="24"/>
          <w:lang w:eastAsia="hi-IN" w:bidi="hi-IN"/>
        </w:rPr>
        <w:t>«</w:t>
      </w:r>
      <w:r w:rsidRPr="00BF3CA6">
        <w:rPr>
          <w:rFonts w:ascii="Arial" w:hAnsi="Arial" w:cs="Arial"/>
          <w:color w:val="auto"/>
          <w:sz w:val="24"/>
          <w:szCs w:val="24"/>
        </w:rPr>
        <w:t>Об утверждении Положения об организации транспортного обслуживания населения на территории Слюдянского муниципального образования»</w:t>
      </w:r>
      <w:bookmarkEnd w:id="1"/>
      <w:r w:rsidRPr="00BF3CA6">
        <w:rPr>
          <w:rFonts w:ascii="Arial" w:hAnsi="Arial" w:cs="Arial"/>
          <w:color w:val="auto"/>
          <w:sz w:val="24"/>
          <w:szCs w:val="24"/>
        </w:rPr>
        <w:t xml:space="preserve">, </w:t>
      </w:r>
      <w:r w:rsidR="002E2F51" w:rsidRPr="00BF3CA6">
        <w:rPr>
          <w:rFonts w:ascii="Arial" w:eastAsia="Arial Unicode MS" w:hAnsi="Arial" w:cs="Arial"/>
          <w:color w:val="auto"/>
          <w:kern w:val="1"/>
          <w:sz w:val="24"/>
          <w:szCs w:val="24"/>
          <w:lang w:eastAsia="hi-IN" w:bidi="hi-IN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статьями 10,11,44,47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</w:t>
      </w:r>
      <w:r w:rsidR="00E87382" w:rsidRPr="00BF3CA6">
        <w:rPr>
          <w:rFonts w:ascii="Arial" w:eastAsia="Arial Unicode MS" w:hAnsi="Arial" w:cs="Arial"/>
          <w:color w:val="auto"/>
          <w:kern w:val="1"/>
          <w:sz w:val="24"/>
          <w:szCs w:val="24"/>
          <w:lang w:eastAsia="hi-IN" w:bidi="hi-IN"/>
        </w:rPr>
        <w:t>19 апреля 2021 года №RU385181042021001</w:t>
      </w:r>
      <w:r w:rsidR="002E2F51" w:rsidRPr="00BF3CA6">
        <w:rPr>
          <w:rFonts w:ascii="Arial" w:eastAsia="Arial Unicode MS" w:hAnsi="Arial" w:cs="Arial"/>
          <w:color w:val="auto"/>
          <w:kern w:val="1"/>
          <w:sz w:val="24"/>
          <w:szCs w:val="24"/>
          <w:lang w:eastAsia="hi-IN" w:bidi="hi-IN"/>
        </w:rPr>
        <w:t>,</w:t>
      </w:r>
    </w:p>
    <w:p w14:paraId="3E45B70C" w14:textId="77777777" w:rsidR="002E2F51" w:rsidRPr="00BF3CA6" w:rsidRDefault="002E2F51" w:rsidP="002E2F51">
      <w:pPr>
        <w:widowControl/>
        <w:ind w:firstLine="708"/>
        <w:jc w:val="both"/>
        <w:rPr>
          <w:rFonts w:ascii="Arial" w:eastAsia="Times New Roman" w:hAnsi="Arial" w:cs="Arial"/>
          <w:color w:val="auto"/>
          <w:lang w:bidi="ar-SA"/>
        </w:rPr>
      </w:pPr>
    </w:p>
    <w:p w14:paraId="138C15AA" w14:textId="77777777" w:rsidR="002E2F51" w:rsidRPr="00BF3CA6" w:rsidRDefault="002E2F51" w:rsidP="002E2F51">
      <w:pPr>
        <w:widowControl/>
        <w:jc w:val="both"/>
        <w:rPr>
          <w:rFonts w:ascii="Arial" w:eastAsia="Times New Roman" w:hAnsi="Arial" w:cs="Arial"/>
          <w:b/>
          <w:color w:val="auto"/>
          <w:lang w:bidi="ar-SA"/>
        </w:rPr>
      </w:pPr>
      <w:r w:rsidRPr="00BF3CA6">
        <w:rPr>
          <w:rFonts w:ascii="Arial" w:eastAsia="Times New Roman" w:hAnsi="Arial" w:cs="Arial"/>
          <w:b/>
          <w:color w:val="auto"/>
          <w:lang w:bidi="ar-SA"/>
        </w:rPr>
        <w:t>ПОСТАНОВЛЯЕТ:</w:t>
      </w:r>
    </w:p>
    <w:p w14:paraId="0027C71F" w14:textId="77777777" w:rsidR="002E2F51" w:rsidRPr="00BF3CA6" w:rsidRDefault="002E2F51" w:rsidP="007E587E">
      <w:pPr>
        <w:widowControl/>
        <w:suppressAutoHyphens/>
        <w:jc w:val="both"/>
        <w:rPr>
          <w:rFonts w:ascii="Arial" w:eastAsia="Arial Unicode MS" w:hAnsi="Arial" w:cs="Arial"/>
          <w:color w:val="auto"/>
          <w:kern w:val="1"/>
          <w:lang w:eastAsia="hi-IN" w:bidi="hi-IN"/>
        </w:rPr>
      </w:pPr>
    </w:p>
    <w:p w14:paraId="7E85C4DF" w14:textId="5139342A" w:rsidR="007E587E" w:rsidRPr="00BF3CA6" w:rsidRDefault="00E87382" w:rsidP="007E587E">
      <w:pPr>
        <w:pStyle w:val="ConsPlusTitle"/>
        <w:numPr>
          <w:ilvl w:val="0"/>
          <w:numId w:val="44"/>
        </w:numPr>
        <w:ind w:left="0" w:firstLine="851"/>
        <w:jc w:val="both"/>
        <w:rPr>
          <w:rFonts w:eastAsia="Calibri"/>
          <w:b w:val="0"/>
          <w:bCs w:val="0"/>
        </w:rPr>
      </w:pPr>
      <w:r w:rsidRPr="00BF3CA6">
        <w:rPr>
          <w:rFonts w:eastAsia="Arial Unicode MS"/>
          <w:b w:val="0"/>
          <w:bCs w:val="0"/>
          <w:kern w:val="1"/>
          <w:lang w:eastAsia="hi-IN" w:bidi="hi-IN"/>
        </w:rPr>
        <w:t xml:space="preserve">Внести изменения в постановление администрации Слюдянского городского поселения от 26.03.2021 № 139 «Об утверждении </w:t>
      </w:r>
      <w:r w:rsidRPr="00BF3CA6">
        <w:rPr>
          <w:rFonts w:eastAsia="Calibri"/>
          <w:b w:val="0"/>
          <w:bCs w:val="0"/>
        </w:rPr>
        <w:t>Документа планирования регулярных перевозок пассажиров и багажа по муниципальным маршрутам автомобильным транспортом на территории Слюдянского муниципального образования на 2021–2026 годы</w:t>
      </w:r>
      <w:r w:rsidRPr="00BF3CA6">
        <w:rPr>
          <w:rFonts w:eastAsia="Times New Roman"/>
          <w:b w:val="0"/>
          <w:bCs w:val="0"/>
        </w:rPr>
        <w:t xml:space="preserve">» </w:t>
      </w:r>
      <w:r w:rsidRPr="00BF3CA6">
        <w:rPr>
          <w:rFonts w:eastAsia="Arial Unicode MS"/>
          <w:b w:val="0"/>
          <w:bCs w:val="0"/>
          <w:kern w:val="1"/>
          <w:lang w:eastAsia="hi-IN" w:bidi="hi-IN"/>
        </w:rPr>
        <w:t xml:space="preserve">и </w:t>
      </w:r>
      <w:r w:rsidRPr="00BF3CA6">
        <w:rPr>
          <w:rFonts w:eastAsia="Times New Roman"/>
          <w:b w:val="0"/>
          <w:bCs w:val="0"/>
          <w:color w:val="000000"/>
        </w:rPr>
        <w:t>читать в новой редакции приложение № 1</w:t>
      </w:r>
      <w:r w:rsidR="0049269F" w:rsidRPr="00BF3CA6">
        <w:rPr>
          <w:rFonts w:eastAsia="Calibri"/>
          <w:b w:val="0"/>
          <w:bCs w:val="0"/>
        </w:rPr>
        <w:t>.</w:t>
      </w:r>
    </w:p>
    <w:p w14:paraId="6E6E7B15" w14:textId="06AEEDF8" w:rsidR="007E587E" w:rsidRPr="00BF3CA6" w:rsidRDefault="002E2F51" w:rsidP="007E587E">
      <w:pPr>
        <w:pStyle w:val="ConsPlusTitle"/>
        <w:numPr>
          <w:ilvl w:val="0"/>
          <w:numId w:val="44"/>
        </w:numPr>
        <w:ind w:left="0" w:firstLine="851"/>
        <w:jc w:val="both"/>
        <w:rPr>
          <w:rFonts w:eastAsia="Calibri"/>
          <w:b w:val="0"/>
          <w:bCs w:val="0"/>
          <w:sz w:val="28"/>
          <w:szCs w:val="28"/>
        </w:rPr>
      </w:pPr>
      <w:r w:rsidRPr="00BF3CA6">
        <w:rPr>
          <w:rFonts w:eastAsia="Arial Unicode MS"/>
          <w:b w:val="0"/>
          <w:bCs w:val="0"/>
          <w:kern w:val="1"/>
          <w:lang w:eastAsia="hi-IN" w:bidi="hi-IN"/>
        </w:rPr>
        <w:t>Опубликовать настоящее постановление в газете «</w:t>
      </w:r>
      <w:r w:rsidR="007E587E" w:rsidRPr="00BF3CA6">
        <w:rPr>
          <w:rFonts w:eastAsia="Arial Unicode MS"/>
          <w:b w:val="0"/>
          <w:bCs w:val="0"/>
          <w:kern w:val="1"/>
          <w:lang w:eastAsia="hi-IN" w:bidi="hi-IN"/>
        </w:rPr>
        <w:t>Байкал-новости</w:t>
      </w:r>
      <w:r w:rsidRPr="00BF3CA6">
        <w:rPr>
          <w:rFonts w:eastAsia="Arial Unicode MS"/>
          <w:b w:val="0"/>
          <w:bCs w:val="0"/>
          <w:kern w:val="1"/>
          <w:lang w:eastAsia="hi-IN" w:bidi="hi-IN"/>
        </w:rPr>
        <w:t xml:space="preserve">» или в приложении к ней, а также на официальном сайте </w:t>
      </w:r>
      <w:r w:rsidR="0022254D" w:rsidRPr="00BF3CA6">
        <w:rPr>
          <w:rFonts w:eastAsia="Arial Unicode MS"/>
          <w:b w:val="0"/>
          <w:bCs w:val="0"/>
          <w:kern w:val="1"/>
          <w:lang w:eastAsia="hi-IN" w:bidi="hi-IN"/>
        </w:rPr>
        <w:t xml:space="preserve">администрации Слюдянского городского поселения </w:t>
      </w:r>
      <w:r w:rsidRPr="00BF3CA6">
        <w:rPr>
          <w:rFonts w:eastAsia="Arial Unicode MS"/>
          <w:b w:val="0"/>
          <w:bCs w:val="0"/>
          <w:kern w:val="1"/>
          <w:lang w:eastAsia="hi-IN" w:bidi="hi-IN"/>
        </w:rPr>
        <w:t xml:space="preserve">в сети «Интернет» </w:t>
      </w:r>
      <w:hyperlink r:id="rId7" w:history="1">
        <w:r w:rsidRPr="00BF3CA6">
          <w:rPr>
            <w:rFonts w:eastAsia="Times New Roman"/>
            <w:b w:val="0"/>
            <w:bCs w:val="0"/>
            <w:lang w:val="en-US"/>
          </w:rPr>
          <w:t>www</w:t>
        </w:r>
        <w:r w:rsidRPr="00BF3CA6">
          <w:rPr>
            <w:rFonts w:eastAsia="Times New Roman"/>
            <w:b w:val="0"/>
            <w:bCs w:val="0"/>
          </w:rPr>
          <w:t>.</w:t>
        </w:r>
        <w:r w:rsidRPr="00BF3CA6">
          <w:rPr>
            <w:rFonts w:eastAsia="Times New Roman"/>
            <w:b w:val="0"/>
            <w:bCs w:val="0"/>
            <w:lang w:val="en-US"/>
          </w:rPr>
          <w:t>gorod</w:t>
        </w:r>
        <w:r w:rsidRPr="00BF3CA6">
          <w:rPr>
            <w:rFonts w:eastAsia="Times New Roman"/>
            <w:b w:val="0"/>
            <w:bCs w:val="0"/>
          </w:rPr>
          <w:t>-</w:t>
        </w:r>
        <w:r w:rsidRPr="00BF3CA6">
          <w:rPr>
            <w:rFonts w:eastAsia="Times New Roman"/>
            <w:b w:val="0"/>
            <w:bCs w:val="0"/>
            <w:lang w:val="en-US"/>
          </w:rPr>
          <w:t>sludyanka</w:t>
        </w:r>
        <w:r w:rsidRPr="00BF3CA6">
          <w:rPr>
            <w:rFonts w:eastAsia="Times New Roman"/>
            <w:b w:val="0"/>
            <w:bCs w:val="0"/>
          </w:rPr>
          <w:t>.</w:t>
        </w:r>
        <w:r w:rsidRPr="00BF3CA6">
          <w:rPr>
            <w:rFonts w:eastAsia="Times New Roman"/>
            <w:b w:val="0"/>
            <w:bCs w:val="0"/>
            <w:lang w:val="en-US"/>
          </w:rPr>
          <w:t>ru</w:t>
        </w:r>
      </w:hyperlink>
      <w:r w:rsidR="00D468CE" w:rsidRPr="00BF3CA6">
        <w:rPr>
          <w:rFonts w:eastAsia="Times New Roman"/>
          <w:b w:val="0"/>
          <w:bCs w:val="0"/>
        </w:rPr>
        <w:t>.</w:t>
      </w:r>
    </w:p>
    <w:p w14:paraId="43BA61CA" w14:textId="72C10A16" w:rsidR="002E2F51" w:rsidRPr="00BF3CA6" w:rsidRDefault="002E2F51" w:rsidP="007E587E">
      <w:pPr>
        <w:pStyle w:val="ConsPlusTitle"/>
        <w:numPr>
          <w:ilvl w:val="0"/>
          <w:numId w:val="44"/>
        </w:numPr>
        <w:ind w:left="0" w:firstLine="851"/>
        <w:jc w:val="both"/>
        <w:rPr>
          <w:rFonts w:eastAsia="Calibri"/>
          <w:b w:val="0"/>
          <w:bCs w:val="0"/>
          <w:sz w:val="28"/>
          <w:szCs w:val="28"/>
        </w:rPr>
      </w:pPr>
      <w:r w:rsidRPr="00BF3CA6">
        <w:rPr>
          <w:rFonts w:eastAsia="Arial Unicode MS"/>
          <w:b w:val="0"/>
          <w:bCs w:val="0"/>
          <w:kern w:val="1"/>
          <w:lang w:eastAsia="hi-IN" w:bidi="hi-IN"/>
        </w:rPr>
        <w:t xml:space="preserve">Контроль за исполнением настоящего постановления возложить </w:t>
      </w:r>
      <w:r w:rsidRPr="00BF3CA6">
        <w:rPr>
          <w:rFonts w:eastAsia="Times New Roman"/>
          <w:b w:val="0"/>
          <w:bCs w:val="0"/>
        </w:rPr>
        <w:t>на заместителя главы Слюдянского муниципального образования</w:t>
      </w:r>
      <w:r w:rsidRPr="00BF3CA6">
        <w:rPr>
          <w:rFonts w:eastAsia="Arial Unicode MS"/>
          <w:b w:val="0"/>
          <w:bCs w:val="0"/>
          <w:kern w:val="1"/>
          <w:lang w:eastAsia="hi-IN" w:bidi="hi-IN"/>
        </w:rPr>
        <w:t>.</w:t>
      </w:r>
    </w:p>
    <w:p w14:paraId="72ACD790" w14:textId="77777777" w:rsidR="007E587E" w:rsidRPr="00BF3CA6" w:rsidRDefault="007E587E" w:rsidP="007E587E">
      <w:pPr>
        <w:pStyle w:val="ConsPlusTitle"/>
        <w:ind w:left="851"/>
        <w:jc w:val="both"/>
        <w:rPr>
          <w:rFonts w:eastAsia="Calibri"/>
          <w:b w:val="0"/>
          <w:bCs w:val="0"/>
          <w:sz w:val="28"/>
          <w:szCs w:val="28"/>
        </w:rPr>
      </w:pPr>
    </w:p>
    <w:p w14:paraId="042AA0F4" w14:textId="1DC87D53" w:rsidR="002E2F51" w:rsidRPr="00BF3CA6" w:rsidRDefault="006D7F42" w:rsidP="00571783">
      <w:pPr>
        <w:widowControl/>
        <w:suppressAutoHyphens/>
        <w:jc w:val="both"/>
        <w:rPr>
          <w:rFonts w:ascii="Arial" w:eastAsia="Arial Unicode MS" w:hAnsi="Arial" w:cs="Arial"/>
          <w:color w:val="auto"/>
          <w:kern w:val="1"/>
          <w:lang w:eastAsia="hi-IN" w:bidi="hi-IN"/>
        </w:rPr>
      </w:pPr>
      <w:r w:rsidRPr="00BF3CA6">
        <w:rPr>
          <w:rFonts w:ascii="Arial" w:eastAsia="Arial Unicode MS" w:hAnsi="Arial" w:cs="Arial"/>
          <w:color w:val="auto"/>
          <w:kern w:val="1"/>
          <w:lang w:eastAsia="hi-IN" w:bidi="hi-IN"/>
        </w:rPr>
        <w:t>И.о. г</w:t>
      </w:r>
      <w:r w:rsidR="002E2F51" w:rsidRPr="00BF3CA6">
        <w:rPr>
          <w:rFonts w:ascii="Arial" w:eastAsia="Arial Unicode MS" w:hAnsi="Arial" w:cs="Arial"/>
          <w:color w:val="auto"/>
          <w:kern w:val="1"/>
          <w:lang w:eastAsia="hi-IN" w:bidi="hi-IN"/>
        </w:rPr>
        <w:t>лав</w:t>
      </w:r>
      <w:r w:rsidRPr="00BF3CA6">
        <w:rPr>
          <w:rFonts w:ascii="Arial" w:eastAsia="Arial Unicode MS" w:hAnsi="Arial" w:cs="Arial"/>
          <w:color w:val="auto"/>
          <w:kern w:val="1"/>
          <w:lang w:eastAsia="hi-IN" w:bidi="hi-IN"/>
        </w:rPr>
        <w:t>ы</w:t>
      </w:r>
      <w:r w:rsidR="002E2F51" w:rsidRPr="00BF3CA6">
        <w:rPr>
          <w:rFonts w:ascii="Arial" w:eastAsia="Arial Unicode MS" w:hAnsi="Arial" w:cs="Arial"/>
          <w:color w:val="auto"/>
          <w:kern w:val="1"/>
          <w:lang w:eastAsia="hi-IN" w:bidi="hi-IN"/>
        </w:rPr>
        <w:t xml:space="preserve"> Слюдянского </w:t>
      </w:r>
    </w:p>
    <w:p w14:paraId="066399FD" w14:textId="77777777" w:rsidR="00BF3CA6" w:rsidRDefault="002E2F51" w:rsidP="002E2F51">
      <w:pPr>
        <w:widowControl/>
        <w:suppressAutoHyphens/>
        <w:jc w:val="both"/>
        <w:rPr>
          <w:rFonts w:ascii="Arial" w:eastAsia="Arial Unicode MS" w:hAnsi="Arial" w:cs="Arial"/>
          <w:color w:val="auto"/>
          <w:kern w:val="1"/>
          <w:lang w:eastAsia="hi-IN" w:bidi="hi-IN"/>
        </w:rPr>
      </w:pPr>
      <w:r w:rsidRPr="00BF3CA6">
        <w:rPr>
          <w:rFonts w:ascii="Arial" w:eastAsia="Arial Unicode MS" w:hAnsi="Arial" w:cs="Arial"/>
          <w:color w:val="auto"/>
          <w:kern w:val="1"/>
          <w:lang w:eastAsia="hi-IN" w:bidi="hi-IN"/>
        </w:rPr>
        <w:t>муниципального образования</w:t>
      </w:r>
    </w:p>
    <w:p w14:paraId="51D62BA9" w14:textId="05B5E2E2" w:rsidR="00E87382" w:rsidRPr="00BF3CA6" w:rsidRDefault="006D7F42" w:rsidP="00BF3CA6">
      <w:pPr>
        <w:widowControl/>
        <w:suppressAutoHyphens/>
        <w:jc w:val="both"/>
        <w:rPr>
          <w:rFonts w:ascii="Arial" w:eastAsia="Arial Unicode MS" w:hAnsi="Arial" w:cs="Arial"/>
          <w:color w:val="auto"/>
          <w:kern w:val="1"/>
          <w:lang w:eastAsia="hi-IN" w:bidi="hi-IN"/>
        </w:rPr>
      </w:pPr>
      <w:r w:rsidRPr="00BF3CA6">
        <w:rPr>
          <w:rFonts w:ascii="Arial" w:eastAsia="Arial Unicode MS" w:hAnsi="Arial" w:cs="Arial"/>
          <w:color w:val="auto"/>
          <w:kern w:val="1"/>
          <w:lang w:eastAsia="hi-IN" w:bidi="hi-IN"/>
        </w:rPr>
        <w:lastRenderedPageBreak/>
        <w:t>О.В. Хаю</w:t>
      </w:r>
      <w:r w:rsidR="00BF3CA6" w:rsidRPr="00BF3CA6">
        <w:rPr>
          <w:rFonts w:ascii="Arial" w:eastAsia="Arial Unicode MS" w:hAnsi="Arial" w:cs="Arial"/>
          <w:color w:val="auto"/>
          <w:kern w:val="1"/>
          <w:lang w:eastAsia="hi-IN" w:bidi="hi-IN"/>
        </w:rPr>
        <w:t>К</w:t>
      </w:r>
    </w:p>
    <w:p w14:paraId="2609951B" w14:textId="69A9B3C8" w:rsidR="0083589E" w:rsidRPr="00BF3CA6" w:rsidRDefault="00DF469C" w:rsidP="00BF3CA6">
      <w:pPr>
        <w:pStyle w:val="11"/>
        <w:shd w:val="clear" w:color="auto" w:fill="auto"/>
        <w:ind w:left="5387" w:firstLine="0"/>
        <w:jc w:val="right"/>
        <w:rPr>
          <w:rFonts w:ascii="Courier" w:hAnsi="Courier"/>
          <w:sz w:val="22"/>
          <w:szCs w:val="22"/>
        </w:rPr>
      </w:pPr>
      <w:r w:rsidRPr="00BF3CA6">
        <w:rPr>
          <w:rFonts w:ascii="Cambria" w:hAnsi="Cambria" w:cs="Cambria"/>
          <w:sz w:val="22"/>
          <w:szCs w:val="22"/>
        </w:rPr>
        <w:t>Приложение</w:t>
      </w:r>
      <w:r w:rsidRPr="00BF3CA6">
        <w:rPr>
          <w:rFonts w:ascii="Courier" w:hAnsi="Courier"/>
          <w:sz w:val="22"/>
          <w:szCs w:val="22"/>
        </w:rPr>
        <w:t xml:space="preserve"> </w:t>
      </w:r>
      <w:r w:rsidR="00A73CE0" w:rsidRPr="00BF3CA6">
        <w:rPr>
          <w:sz w:val="22"/>
          <w:szCs w:val="22"/>
        </w:rPr>
        <w:t>№</w:t>
      </w:r>
      <w:r w:rsidR="00A73CE0" w:rsidRPr="00BF3CA6">
        <w:rPr>
          <w:rFonts w:ascii="Courier" w:hAnsi="Courier"/>
          <w:sz w:val="22"/>
          <w:szCs w:val="22"/>
        </w:rPr>
        <w:t xml:space="preserve"> </w:t>
      </w:r>
      <w:r w:rsidRPr="00BF3CA6">
        <w:rPr>
          <w:rFonts w:ascii="Courier" w:hAnsi="Courier"/>
          <w:sz w:val="22"/>
          <w:szCs w:val="22"/>
        </w:rPr>
        <w:t>1</w:t>
      </w:r>
    </w:p>
    <w:p w14:paraId="0A5E478E" w14:textId="1B838314" w:rsidR="0083589E" w:rsidRPr="00BF3CA6" w:rsidRDefault="00DF469C" w:rsidP="00BF3CA6">
      <w:pPr>
        <w:pStyle w:val="11"/>
        <w:shd w:val="clear" w:color="auto" w:fill="auto"/>
        <w:tabs>
          <w:tab w:val="left" w:pos="7877"/>
        </w:tabs>
        <w:ind w:left="5387" w:firstLine="0"/>
        <w:jc w:val="right"/>
        <w:rPr>
          <w:rFonts w:ascii="Courier" w:hAnsi="Courier"/>
          <w:sz w:val="22"/>
          <w:szCs w:val="22"/>
        </w:rPr>
      </w:pPr>
      <w:r w:rsidRPr="00BF3CA6">
        <w:rPr>
          <w:rFonts w:ascii="Cambria" w:hAnsi="Cambria" w:cs="Cambria"/>
          <w:sz w:val="22"/>
          <w:szCs w:val="22"/>
        </w:rPr>
        <w:t>к</w:t>
      </w:r>
      <w:r w:rsidRPr="00BF3CA6">
        <w:rPr>
          <w:rFonts w:ascii="Courier" w:hAnsi="Courier"/>
          <w:sz w:val="22"/>
          <w:szCs w:val="22"/>
        </w:rPr>
        <w:t xml:space="preserve"> </w:t>
      </w:r>
      <w:r w:rsidR="00774C99" w:rsidRPr="00BF3CA6">
        <w:rPr>
          <w:rFonts w:ascii="Cambria" w:hAnsi="Cambria" w:cs="Cambria"/>
          <w:sz w:val="22"/>
          <w:szCs w:val="22"/>
        </w:rPr>
        <w:t>постановлению</w:t>
      </w:r>
      <w:r w:rsidR="00774C99" w:rsidRPr="00BF3CA6">
        <w:rPr>
          <w:rFonts w:ascii="Courier" w:hAnsi="Courier"/>
          <w:sz w:val="22"/>
          <w:szCs w:val="22"/>
        </w:rPr>
        <w:t xml:space="preserve"> </w:t>
      </w:r>
      <w:r w:rsidR="00774C99" w:rsidRPr="00BF3CA6">
        <w:rPr>
          <w:rFonts w:ascii="Cambria" w:hAnsi="Cambria" w:cs="Cambria"/>
          <w:sz w:val="22"/>
          <w:szCs w:val="22"/>
        </w:rPr>
        <w:t>администрации</w:t>
      </w:r>
      <w:r w:rsidR="00774C99" w:rsidRPr="00BF3CA6">
        <w:rPr>
          <w:rFonts w:ascii="Courier" w:hAnsi="Courier"/>
          <w:sz w:val="22"/>
          <w:szCs w:val="22"/>
        </w:rPr>
        <w:t xml:space="preserve"> </w:t>
      </w:r>
      <w:r w:rsidR="00774C99" w:rsidRPr="00BF3CA6">
        <w:rPr>
          <w:rFonts w:ascii="Cambria" w:hAnsi="Cambria" w:cs="Cambria"/>
          <w:sz w:val="22"/>
          <w:szCs w:val="22"/>
        </w:rPr>
        <w:t>Слюдянского</w:t>
      </w:r>
      <w:r w:rsidR="00774C99" w:rsidRPr="00BF3CA6">
        <w:rPr>
          <w:rFonts w:ascii="Courier" w:hAnsi="Courier"/>
          <w:sz w:val="22"/>
          <w:szCs w:val="22"/>
        </w:rPr>
        <w:t xml:space="preserve"> </w:t>
      </w:r>
      <w:r w:rsidR="00774C99" w:rsidRPr="00BF3CA6">
        <w:rPr>
          <w:rFonts w:ascii="Cambria" w:hAnsi="Cambria" w:cs="Cambria"/>
          <w:sz w:val="22"/>
          <w:szCs w:val="22"/>
        </w:rPr>
        <w:t>городского</w:t>
      </w:r>
      <w:r w:rsidR="00774C99" w:rsidRPr="00BF3CA6">
        <w:rPr>
          <w:rFonts w:ascii="Courier" w:hAnsi="Courier"/>
          <w:sz w:val="22"/>
          <w:szCs w:val="22"/>
        </w:rPr>
        <w:t xml:space="preserve"> </w:t>
      </w:r>
      <w:r w:rsidR="00774C99" w:rsidRPr="00BF3CA6">
        <w:rPr>
          <w:rFonts w:ascii="Cambria" w:hAnsi="Cambria" w:cs="Cambria"/>
          <w:sz w:val="22"/>
          <w:szCs w:val="22"/>
        </w:rPr>
        <w:t>поселения</w:t>
      </w:r>
      <w:r w:rsidR="00774C99" w:rsidRPr="00BF3CA6">
        <w:rPr>
          <w:rFonts w:ascii="Courier" w:hAnsi="Courier"/>
          <w:sz w:val="22"/>
          <w:szCs w:val="22"/>
        </w:rPr>
        <w:t xml:space="preserve"> </w:t>
      </w:r>
      <w:r w:rsidRPr="00BF3CA6">
        <w:rPr>
          <w:rFonts w:ascii="Courier" w:hAnsi="Courier"/>
          <w:sz w:val="22"/>
          <w:szCs w:val="22"/>
        </w:rPr>
        <w:t xml:space="preserve"> </w:t>
      </w:r>
    </w:p>
    <w:p w14:paraId="1F485BCD" w14:textId="24B45D22" w:rsidR="00774C99" w:rsidRPr="00BF3CA6" w:rsidRDefault="00774C99" w:rsidP="00BF3CA6">
      <w:pPr>
        <w:pStyle w:val="11"/>
        <w:shd w:val="clear" w:color="auto" w:fill="auto"/>
        <w:tabs>
          <w:tab w:val="left" w:pos="7877"/>
        </w:tabs>
        <w:ind w:left="5387" w:firstLine="0"/>
        <w:jc w:val="right"/>
        <w:rPr>
          <w:rFonts w:ascii="Courier" w:hAnsi="Courier"/>
          <w:sz w:val="22"/>
          <w:szCs w:val="22"/>
        </w:rPr>
      </w:pPr>
      <w:r w:rsidRPr="00BF3CA6">
        <w:rPr>
          <w:rFonts w:ascii="Cambria" w:hAnsi="Cambria" w:cs="Cambria"/>
          <w:sz w:val="22"/>
          <w:szCs w:val="22"/>
        </w:rPr>
        <w:t>о</w:t>
      </w:r>
      <w:r w:rsidR="00075FFC" w:rsidRPr="00BF3CA6">
        <w:rPr>
          <w:rFonts w:ascii="Cambria" w:hAnsi="Cambria" w:cs="Cambria"/>
          <w:sz w:val="22"/>
          <w:szCs w:val="22"/>
        </w:rPr>
        <w:t>т</w:t>
      </w:r>
      <w:r w:rsidR="00075FFC" w:rsidRPr="00BF3CA6">
        <w:rPr>
          <w:rFonts w:ascii="Courier" w:hAnsi="Courier"/>
          <w:sz w:val="22"/>
          <w:szCs w:val="22"/>
        </w:rPr>
        <w:t xml:space="preserve"> </w:t>
      </w:r>
      <w:r w:rsidR="00875C02" w:rsidRPr="00BF3CA6">
        <w:rPr>
          <w:rFonts w:ascii="Courier" w:hAnsi="Courier"/>
          <w:sz w:val="22"/>
          <w:szCs w:val="22"/>
          <w:u w:val="single"/>
        </w:rPr>
        <w:t>15.09.2021</w:t>
      </w:r>
      <w:r w:rsidR="007E587E" w:rsidRPr="00BF3CA6">
        <w:rPr>
          <w:rFonts w:ascii="Courier" w:hAnsi="Courier"/>
          <w:sz w:val="22"/>
          <w:szCs w:val="22"/>
        </w:rPr>
        <w:t xml:space="preserve"> </w:t>
      </w:r>
      <w:r w:rsidR="00504C1A" w:rsidRPr="00BF3CA6">
        <w:rPr>
          <w:sz w:val="22"/>
          <w:szCs w:val="22"/>
        </w:rPr>
        <w:t>№</w:t>
      </w:r>
      <w:r w:rsidR="00504C1A" w:rsidRPr="00BF3CA6">
        <w:rPr>
          <w:rFonts w:ascii="Courier" w:hAnsi="Courier"/>
          <w:sz w:val="22"/>
          <w:szCs w:val="22"/>
        </w:rPr>
        <w:t xml:space="preserve"> </w:t>
      </w:r>
      <w:r w:rsidR="00875C02" w:rsidRPr="00BF3CA6">
        <w:rPr>
          <w:rFonts w:ascii="Courier" w:hAnsi="Courier"/>
          <w:sz w:val="22"/>
          <w:szCs w:val="22"/>
          <w:u w:val="single"/>
        </w:rPr>
        <w:t>597</w:t>
      </w:r>
    </w:p>
    <w:p w14:paraId="0EA90466" w14:textId="77777777" w:rsidR="00774C99" w:rsidRPr="00774C99" w:rsidRDefault="00774C99" w:rsidP="00BF3CA6">
      <w:pPr>
        <w:pStyle w:val="11"/>
        <w:shd w:val="clear" w:color="auto" w:fill="auto"/>
        <w:tabs>
          <w:tab w:val="left" w:pos="7877"/>
        </w:tabs>
        <w:ind w:firstLine="0"/>
        <w:jc w:val="both"/>
        <w:rPr>
          <w:sz w:val="24"/>
          <w:szCs w:val="24"/>
        </w:rPr>
      </w:pPr>
    </w:p>
    <w:p w14:paraId="0C1CAC8F" w14:textId="77777777" w:rsidR="007E587E" w:rsidRPr="00BF3CA6" w:rsidRDefault="007E587E" w:rsidP="007E587E">
      <w:pPr>
        <w:pStyle w:val="ConsPlusTitle"/>
        <w:jc w:val="center"/>
        <w:rPr>
          <w:rFonts w:eastAsia="Calibri"/>
        </w:rPr>
      </w:pPr>
      <w:r w:rsidRPr="00BF3CA6">
        <w:rPr>
          <w:rFonts w:eastAsia="Calibri"/>
        </w:rPr>
        <w:t>ДОКУМЕНТ</w:t>
      </w:r>
      <w:r w:rsidRPr="00BF3CA6">
        <w:rPr>
          <w:rFonts w:eastAsia="Calibri"/>
        </w:rPr>
        <w:br/>
        <w:t xml:space="preserve">планирования регулярных перевозок пассажиров и багажа по муниципальным маршрутам автомобильным транспортом на территории Слюдянского муниципального образования </w:t>
      </w:r>
    </w:p>
    <w:p w14:paraId="43149D46" w14:textId="77777777" w:rsidR="007E587E" w:rsidRPr="00BF3CA6" w:rsidRDefault="007E587E" w:rsidP="007E587E">
      <w:pPr>
        <w:pStyle w:val="ConsPlusTitle"/>
        <w:jc w:val="center"/>
      </w:pPr>
      <w:r w:rsidRPr="00BF3CA6">
        <w:rPr>
          <w:rFonts w:eastAsia="Calibri"/>
        </w:rPr>
        <w:t>на 2021–2026 годы</w:t>
      </w:r>
    </w:p>
    <w:p w14:paraId="08E27088" w14:textId="77777777" w:rsidR="007E587E" w:rsidRPr="00BF3CA6" w:rsidRDefault="007E587E" w:rsidP="007E587E">
      <w:pPr>
        <w:pStyle w:val="ConsPlusTitle"/>
        <w:jc w:val="center"/>
      </w:pPr>
    </w:p>
    <w:p w14:paraId="7203CCAC" w14:textId="77777777" w:rsidR="007E587E" w:rsidRPr="00BF3CA6" w:rsidRDefault="007E587E" w:rsidP="0049269F">
      <w:pPr>
        <w:pStyle w:val="ConsPlusTitle"/>
        <w:numPr>
          <w:ilvl w:val="0"/>
          <w:numId w:val="41"/>
        </w:numPr>
        <w:ind w:left="0" w:firstLine="0"/>
        <w:jc w:val="center"/>
      </w:pPr>
      <w:r w:rsidRPr="00BF3CA6">
        <w:t>Общие положения</w:t>
      </w:r>
    </w:p>
    <w:p w14:paraId="16CFD654" w14:textId="77777777" w:rsidR="007E587E" w:rsidRPr="00BF3CA6" w:rsidRDefault="007E587E" w:rsidP="007E587E">
      <w:pPr>
        <w:pStyle w:val="ConsPlusTitle"/>
        <w:jc w:val="center"/>
      </w:pPr>
    </w:p>
    <w:p w14:paraId="3E5E0119" w14:textId="3AA9729C" w:rsidR="007E587E" w:rsidRPr="00BF3CA6" w:rsidRDefault="007E587E" w:rsidP="0049269F">
      <w:pPr>
        <w:pStyle w:val="a8"/>
        <w:widowControl/>
        <w:numPr>
          <w:ilvl w:val="1"/>
          <w:numId w:val="41"/>
        </w:numPr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BF3CA6">
        <w:rPr>
          <w:rFonts w:ascii="Arial" w:hAnsi="Arial" w:cs="Arial"/>
        </w:rPr>
        <w:t>Документ планирования</w:t>
      </w:r>
      <w:r w:rsidRPr="00BF3CA6">
        <w:rPr>
          <w:rFonts w:ascii="Arial" w:eastAsia="Calibri" w:hAnsi="Arial" w:cs="Arial"/>
        </w:rPr>
        <w:t xml:space="preserve"> регулярных перевозок на территории Слюдянского муниципального образования (далее - Документ планирования) - документ, </w:t>
      </w:r>
      <w:r w:rsidRPr="00BF3CA6">
        <w:rPr>
          <w:rFonts w:ascii="Arial" w:hAnsi="Arial" w:cs="Arial"/>
        </w:rPr>
        <w:t>устанавливающий перечень мероприятий по развитию регулярных перевозок по муниципальным маршрутам в Слюдянском муниципальном образовании, а именно:</w:t>
      </w:r>
    </w:p>
    <w:p w14:paraId="375CF8D8" w14:textId="77777777" w:rsidR="007E587E" w:rsidRPr="00BF3CA6" w:rsidRDefault="007E587E" w:rsidP="0049269F">
      <w:pPr>
        <w:pStyle w:val="a8"/>
        <w:widowControl/>
        <w:numPr>
          <w:ilvl w:val="0"/>
          <w:numId w:val="40"/>
        </w:numPr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BF3CA6">
        <w:rPr>
          <w:rFonts w:ascii="Arial" w:hAnsi="Arial" w:cs="Arial"/>
        </w:rPr>
        <w:t xml:space="preserve">мероприятия по изменению вида регулярных </w:t>
      </w:r>
      <w:r w:rsidRPr="00BF3CA6">
        <w:rPr>
          <w:rFonts w:ascii="Arial" w:eastAsia="Calibri" w:hAnsi="Arial" w:cs="Arial"/>
        </w:rPr>
        <w:t>перевозок по муниципальным маршрутам</w:t>
      </w:r>
      <w:r w:rsidRPr="00BF3CA6">
        <w:rPr>
          <w:rFonts w:ascii="Arial" w:hAnsi="Arial" w:cs="Arial"/>
        </w:rPr>
        <w:t>;</w:t>
      </w:r>
    </w:p>
    <w:p w14:paraId="04C34B5E" w14:textId="77777777" w:rsidR="007E587E" w:rsidRPr="00BF3CA6" w:rsidRDefault="007E587E" w:rsidP="0049269F">
      <w:pPr>
        <w:pStyle w:val="a8"/>
        <w:widowControl/>
        <w:numPr>
          <w:ilvl w:val="0"/>
          <w:numId w:val="40"/>
        </w:numPr>
        <w:autoSpaceDE w:val="0"/>
        <w:autoSpaceDN w:val="0"/>
        <w:adjustRightInd w:val="0"/>
        <w:spacing w:before="200"/>
        <w:ind w:left="0" w:firstLine="851"/>
        <w:jc w:val="both"/>
        <w:rPr>
          <w:rFonts w:ascii="Arial" w:hAnsi="Arial" w:cs="Arial"/>
        </w:rPr>
      </w:pPr>
      <w:r w:rsidRPr="00BF3CA6">
        <w:rPr>
          <w:rFonts w:ascii="Arial" w:hAnsi="Arial" w:cs="Arial"/>
        </w:rPr>
        <w:t xml:space="preserve">план изменения маршрутов регулярных </w:t>
      </w:r>
      <w:r w:rsidRPr="00BF3CA6">
        <w:rPr>
          <w:rFonts w:ascii="Arial" w:eastAsia="Calibri" w:hAnsi="Arial" w:cs="Arial"/>
        </w:rPr>
        <w:t>перевозок по муниципальным маршрутам</w:t>
      </w:r>
      <w:r w:rsidRPr="00BF3CA6">
        <w:rPr>
          <w:rFonts w:ascii="Arial" w:hAnsi="Arial" w:cs="Arial"/>
        </w:rPr>
        <w:t>;</w:t>
      </w:r>
    </w:p>
    <w:p w14:paraId="532F00E8" w14:textId="77777777" w:rsidR="007E587E" w:rsidRPr="00BF3CA6" w:rsidRDefault="007E587E" w:rsidP="0049269F">
      <w:pPr>
        <w:pStyle w:val="a8"/>
        <w:widowControl/>
        <w:numPr>
          <w:ilvl w:val="0"/>
          <w:numId w:val="40"/>
        </w:numPr>
        <w:autoSpaceDE w:val="0"/>
        <w:autoSpaceDN w:val="0"/>
        <w:adjustRightInd w:val="0"/>
        <w:spacing w:before="200"/>
        <w:ind w:left="0" w:firstLine="851"/>
        <w:jc w:val="both"/>
        <w:rPr>
          <w:rFonts w:ascii="Arial" w:hAnsi="Arial" w:cs="Arial"/>
        </w:rPr>
      </w:pPr>
      <w:bookmarkStart w:id="2" w:name="_Hlk66784131"/>
      <w:r w:rsidRPr="00BF3CA6">
        <w:rPr>
          <w:rFonts w:ascii="Arial" w:hAnsi="Arial" w:cs="Arial"/>
        </w:rPr>
        <w:t>график проведения конкурсных процедур и заключения муниципальных контрактов на осуществление регулярных перевозок по регулируемым тарифам и выдачи свидетельств об осуществлении перевозок по муниципальным маршрутам;</w:t>
      </w:r>
    </w:p>
    <w:bookmarkEnd w:id="2"/>
    <w:p w14:paraId="5C391243" w14:textId="07E9B55B" w:rsidR="0049269F" w:rsidRPr="00BF3CA6" w:rsidRDefault="007E587E" w:rsidP="0049269F">
      <w:pPr>
        <w:pStyle w:val="a8"/>
        <w:widowControl/>
        <w:numPr>
          <w:ilvl w:val="0"/>
          <w:numId w:val="40"/>
        </w:numPr>
        <w:autoSpaceDE w:val="0"/>
        <w:autoSpaceDN w:val="0"/>
        <w:adjustRightInd w:val="0"/>
        <w:spacing w:before="200"/>
        <w:ind w:left="0" w:firstLine="851"/>
        <w:jc w:val="both"/>
        <w:rPr>
          <w:rFonts w:ascii="Arial" w:hAnsi="Arial" w:cs="Arial"/>
        </w:rPr>
      </w:pPr>
      <w:r w:rsidRPr="00BF3CA6">
        <w:rPr>
          <w:rFonts w:ascii="Arial" w:hAnsi="Arial" w:cs="Arial"/>
        </w:rPr>
        <w:t>иные мероприятия, направленные на обеспечение транспортного обслуживания.</w:t>
      </w:r>
    </w:p>
    <w:p w14:paraId="2BDF1A29" w14:textId="77777777" w:rsidR="0049269F" w:rsidRPr="00BF3CA6" w:rsidRDefault="0049269F" w:rsidP="0049269F">
      <w:pPr>
        <w:pStyle w:val="a8"/>
        <w:widowControl/>
        <w:autoSpaceDE w:val="0"/>
        <w:autoSpaceDN w:val="0"/>
        <w:adjustRightInd w:val="0"/>
        <w:spacing w:before="200"/>
        <w:ind w:left="851"/>
        <w:jc w:val="both"/>
        <w:rPr>
          <w:rFonts w:ascii="Arial" w:hAnsi="Arial" w:cs="Arial"/>
        </w:rPr>
      </w:pPr>
    </w:p>
    <w:p w14:paraId="7D0121D6" w14:textId="618140B1" w:rsidR="007E587E" w:rsidRPr="00BF3CA6" w:rsidRDefault="007E587E" w:rsidP="0049269F">
      <w:pPr>
        <w:pStyle w:val="a8"/>
        <w:widowControl/>
        <w:numPr>
          <w:ilvl w:val="0"/>
          <w:numId w:val="41"/>
        </w:numPr>
        <w:autoSpaceDE w:val="0"/>
        <w:autoSpaceDN w:val="0"/>
        <w:adjustRightInd w:val="0"/>
        <w:spacing w:before="200"/>
        <w:jc w:val="center"/>
        <w:rPr>
          <w:rFonts w:ascii="Arial" w:hAnsi="Arial" w:cs="Arial"/>
        </w:rPr>
      </w:pPr>
      <w:r w:rsidRPr="00BF3CA6">
        <w:rPr>
          <w:rFonts w:ascii="Arial" w:hAnsi="Arial" w:cs="Arial"/>
          <w:b/>
          <w:bCs/>
        </w:rPr>
        <w:t>Цели и задачи Документа планирования</w:t>
      </w:r>
    </w:p>
    <w:p w14:paraId="2F7C1251" w14:textId="77777777" w:rsidR="007E587E" w:rsidRPr="00BF3CA6" w:rsidRDefault="007E587E" w:rsidP="007E587E">
      <w:pPr>
        <w:pStyle w:val="a8"/>
        <w:autoSpaceDE w:val="0"/>
        <w:autoSpaceDN w:val="0"/>
        <w:adjustRightInd w:val="0"/>
        <w:spacing w:before="200"/>
        <w:ind w:left="1211"/>
        <w:rPr>
          <w:rFonts w:ascii="Arial" w:hAnsi="Arial" w:cs="Arial"/>
          <w:b/>
          <w:bCs/>
        </w:rPr>
      </w:pPr>
    </w:p>
    <w:p w14:paraId="5814DF51" w14:textId="54FB1690" w:rsidR="003464CC" w:rsidRPr="00BF3CA6" w:rsidRDefault="007E587E" w:rsidP="00A31229">
      <w:pPr>
        <w:pStyle w:val="a8"/>
        <w:widowControl/>
        <w:shd w:val="clear" w:color="auto" w:fill="FFFFFF"/>
        <w:tabs>
          <w:tab w:val="left" w:pos="1134"/>
        </w:tabs>
        <w:spacing w:line="259" w:lineRule="auto"/>
        <w:ind w:left="0" w:firstLine="851"/>
        <w:jc w:val="both"/>
        <w:rPr>
          <w:rFonts w:ascii="Arial" w:eastAsia="Times New Roman" w:hAnsi="Arial" w:cs="Arial"/>
        </w:rPr>
      </w:pPr>
      <w:r w:rsidRPr="00BF3CA6">
        <w:rPr>
          <w:rFonts w:ascii="Arial" w:hAnsi="Arial" w:cs="Arial"/>
        </w:rPr>
        <w:t>2.</w:t>
      </w:r>
      <w:r w:rsidR="0049269F" w:rsidRPr="00BF3CA6">
        <w:rPr>
          <w:rFonts w:ascii="Arial" w:hAnsi="Arial" w:cs="Arial"/>
        </w:rPr>
        <w:t xml:space="preserve">2. </w:t>
      </w:r>
      <w:r w:rsidRPr="00BF3CA6">
        <w:rPr>
          <w:rFonts w:ascii="Arial" w:hAnsi="Arial" w:cs="Arial"/>
        </w:rPr>
        <w:t>Целями разработки документа планирования являются:</w:t>
      </w:r>
      <w:r w:rsidR="003464CC" w:rsidRPr="00BF3CA6">
        <w:rPr>
          <w:rFonts w:ascii="Arial" w:eastAsia="Times New Roman" w:hAnsi="Arial" w:cs="Arial"/>
        </w:rPr>
        <w:t xml:space="preserve"> </w:t>
      </w:r>
    </w:p>
    <w:p w14:paraId="33C81373" w14:textId="075B9605" w:rsidR="003464CC" w:rsidRPr="00BF3CA6" w:rsidRDefault="003464CC" w:rsidP="00A31229">
      <w:pPr>
        <w:pStyle w:val="a8"/>
        <w:widowControl/>
        <w:numPr>
          <w:ilvl w:val="0"/>
          <w:numId w:val="43"/>
        </w:numPr>
        <w:shd w:val="clear" w:color="auto" w:fill="FFFFFF"/>
        <w:tabs>
          <w:tab w:val="left" w:pos="1134"/>
        </w:tabs>
        <w:spacing w:line="259" w:lineRule="auto"/>
        <w:ind w:left="0" w:firstLine="851"/>
        <w:jc w:val="both"/>
        <w:rPr>
          <w:rFonts w:ascii="Arial" w:eastAsia="Times New Roman" w:hAnsi="Arial" w:cs="Arial"/>
        </w:rPr>
      </w:pPr>
      <w:r w:rsidRPr="00BF3CA6">
        <w:rPr>
          <w:rFonts w:ascii="Arial" w:eastAsia="Times New Roman" w:hAnsi="Arial" w:cs="Arial"/>
        </w:rPr>
        <w:t>повышение качества транспортного обслуживания населения для всех жителей Слюдянского муниципального образования;</w:t>
      </w:r>
    </w:p>
    <w:p w14:paraId="1D9EE145" w14:textId="77777777" w:rsidR="003464CC" w:rsidRPr="00BF3CA6" w:rsidRDefault="003464CC" w:rsidP="00A31229">
      <w:pPr>
        <w:pStyle w:val="a8"/>
        <w:widowControl/>
        <w:numPr>
          <w:ilvl w:val="0"/>
          <w:numId w:val="43"/>
        </w:numPr>
        <w:shd w:val="clear" w:color="auto" w:fill="FFFFFF"/>
        <w:tabs>
          <w:tab w:val="left" w:pos="1134"/>
        </w:tabs>
        <w:spacing w:line="259" w:lineRule="auto"/>
        <w:ind w:left="0" w:firstLine="851"/>
        <w:jc w:val="both"/>
        <w:rPr>
          <w:rFonts w:ascii="Arial" w:eastAsia="Times New Roman" w:hAnsi="Arial" w:cs="Arial"/>
        </w:rPr>
      </w:pPr>
      <w:r w:rsidRPr="00BF3CA6">
        <w:rPr>
          <w:rFonts w:ascii="Arial" w:eastAsia="Times New Roman" w:hAnsi="Arial" w:cs="Arial"/>
        </w:rPr>
        <w:t>повышение привлекательности перевозок транспортом общего пользования и создание условий для переориентации на него перевозок, осуществляемых личным автотранспортом;</w:t>
      </w:r>
    </w:p>
    <w:p w14:paraId="7334DA45" w14:textId="77777777" w:rsidR="003464CC" w:rsidRPr="00BF3CA6" w:rsidRDefault="003464CC" w:rsidP="00A31229">
      <w:pPr>
        <w:pStyle w:val="a8"/>
        <w:widowControl/>
        <w:numPr>
          <w:ilvl w:val="0"/>
          <w:numId w:val="43"/>
        </w:numPr>
        <w:shd w:val="clear" w:color="auto" w:fill="FFFFFF"/>
        <w:tabs>
          <w:tab w:val="left" w:pos="1134"/>
        </w:tabs>
        <w:spacing w:line="259" w:lineRule="auto"/>
        <w:ind w:left="0" w:firstLine="851"/>
        <w:jc w:val="both"/>
        <w:rPr>
          <w:rFonts w:ascii="Arial" w:eastAsia="Times New Roman" w:hAnsi="Arial" w:cs="Arial"/>
        </w:rPr>
      </w:pPr>
      <w:r w:rsidRPr="00BF3CA6">
        <w:rPr>
          <w:rFonts w:ascii="Arial" w:eastAsia="Times New Roman" w:hAnsi="Arial" w:cs="Arial"/>
        </w:rPr>
        <w:t>обеспечение эффективного мультимодального взаимодействия всех видов транспорта и "безбарьерности" транспортных связей, в том числе в транспортных узлах и пересадочных пунктах;</w:t>
      </w:r>
    </w:p>
    <w:p w14:paraId="4DA690D6" w14:textId="77777777" w:rsidR="003464CC" w:rsidRPr="00BF3CA6" w:rsidRDefault="003464CC" w:rsidP="00A31229">
      <w:pPr>
        <w:pStyle w:val="a8"/>
        <w:widowControl/>
        <w:numPr>
          <w:ilvl w:val="0"/>
          <w:numId w:val="43"/>
        </w:numPr>
        <w:shd w:val="clear" w:color="auto" w:fill="FFFFFF"/>
        <w:tabs>
          <w:tab w:val="left" w:pos="1134"/>
        </w:tabs>
        <w:spacing w:line="259" w:lineRule="auto"/>
        <w:ind w:left="0" w:firstLine="851"/>
        <w:jc w:val="both"/>
        <w:rPr>
          <w:rFonts w:ascii="Arial" w:eastAsia="Times New Roman" w:hAnsi="Arial" w:cs="Arial"/>
        </w:rPr>
      </w:pPr>
      <w:r w:rsidRPr="00BF3CA6">
        <w:rPr>
          <w:rFonts w:ascii="Arial" w:eastAsia="Times New Roman" w:hAnsi="Arial" w:cs="Arial"/>
        </w:rPr>
        <w:t>снижение совокупных издержек общества, связанных с обеспечением мобильности населения, включающих:</w:t>
      </w:r>
    </w:p>
    <w:p w14:paraId="0A0F40AE" w14:textId="77777777" w:rsidR="003464CC" w:rsidRPr="00BF3CA6" w:rsidRDefault="003464CC" w:rsidP="00A31229">
      <w:pPr>
        <w:pStyle w:val="a8"/>
        <w:widowControl/>
        <w:shd w:val="clear" w:color="auto" w:fill="FFFFFF"/>
        <w:tabs>
          <w:tab w:val="left" w:pos="1134"/>
        </w:tabs>
        <w:spacing w:line="259" w:lineRule="auto"/>
        <w:ind w:left="0" w:firstLine="851"/>
        <w:jc w:val="both"/>
        <w:rPr>
          <w:rFonts w:ascii="Arial" w:eastAsia="Times New Roman" w:hAnsi="Arial" w:cs="Arial"/>
        </w:rPr>
      </w:pPr>
      <w:r w:rsidRPr="00BF3CA6">
        <w:rPr>
          <w:rFonts w:ascii="Arial" w:eastAsia="Times New Roman" w:hAnsi="Arial" w:cs="Arial"/>
        </w:rPr>
        <w:t>- прямые эксплуатационные затраты (в том числе на содержание транспортной инфраструктуры и работу транспортных средств, включая автотранспорт, принадлежащий населению);</w:t>
      </w:r>
    </w:p>
    <w:p w14:paraId="06310C03" w14:textId="77777777" w:rsidR="003464CC" w:rsidRPr="00BF3CA6" w:rsidRDefault="003464CC" w:rsidP="00A31229">
      <w:pPr>
        <w:pStyle w:val="a8"/>
        <w:widowControl/>
        <w:shd w:val="clear" w:color="auto" w:fill="FFFFFF"/>
        <w:tabs>
          <w:tab w:val="left" w:pos="1134"/>
        </w:tabs>
        <w:spacing w:line="259" w:lineRule="auto"/>
        <w:ind w:left="0" w:firstLine="851"/>
        <w:jc w:val="both"/>
        <w:rPr>
          <w:rFonts w:ascii="Arial" w:eastAsia="Times New Roman" w:hAnsi="Arial" w:cs="Arial"/>
        </w:rPr>
      </w:pPr>
      <w:r w:rsidRPr="00BF3CA6">
        <w:rPr>
          <w:rFonts w:ascii="Arial" w:eastAsia="Times New Roman" w:hAnsi="Arial" w:cs="Arial"/>
        </w:rPr>
        <w:t>- затраты времени населения на передвижения;</w:t>
      </w:r>
    </w:p>
    <w:p w14:paraId="22A6766E" w14:textId="77777777" w:rsidR="003464CC" w:rsidRPr="00BF3CA6" w:rsidRDefault="003464CC" w:rsidP="00A31229">
      <w:pPr>
        <w:pStyle w:val="a8"/>
        <w:widowControl/>
        <w:shd w:val="clear" w:color="auto" w:fill="FFFFFF"/>
        <w:tabs>
          <w:tab w:val="left" w:pos="1134"/>
        </w:tabs>
        <w:spacing w:line="259" w:lineRule="auto"/>
        <w:ind w:left="0" w:firstLine="851"/>
        <w:jc w:val="both"/>
        <w:rPr>
          <w:rFonts w:ascii="Arial" w:eastAsia="Times New Roman" w:hAnsi="Arial" w:cs="Arial"/>
        </w:rPr>
      </w:pPr>
      <w:r w:rsidRPr="00BF3CA6">
        <w:rPr>
          <w:rFonts w:ascii="Arial" w:eastAsia="Times New Roman" w:hAnsi="Arial" w:cs="Arial"/>
        </w:rPr>
        <w:t>- ущерб от дорожно-транспортных происшествий;</w:t>
      </w:r>
    </w:p>
    <w:p w14:paraId="6F6011BE" w14:textId="77777777" w:rsidR="003464CC" w:rsidRPr="00BF3CA6" w:rsidRDefault="003464CC" w:rsidP="00A31229">
      <w:pPr>
        <w:pStyle w:val="a8"/>
        <w:widowControl/>
        <w:shd w:val="clear" w:color="auto" w:fill="FFFFFF"/>
        <w:tabs>
          <w:tab w:val="left" w:pos="1134"/>
        </w:tabs>
        <w:spacing w:line="259" w:lineRule="auto"/>
        <w:ind w:left="0" w:firstLine="851"/>
        <w:jc w:val="both"/>
        <w:rPr>
          <w:rFonts w:ascii="Arial" w:eastAsia="Times New Roman" w:hAnsi="Arial" w:cs="Arial"/>
        </w:rPr>
      </w:pPr>
      <w:r w:rsidRPr="00BF3CA6">
        <w:rPr>
          <w:rFonts w:ascii="Arial" w:eastAsia="Times New Roman" w:hAnsi="Arial" w:cs="Arial"/>
        </w:rPr>
        <w:t>- ущерб от загрязнения окружающей среды.</w:t>
      </w:r>
    </w:p>
    <w:p w14:paraId="393A39D1" w14:textId="77777777" w:rsidR="003464CC" w:rsidRPr="00BF3CA6" w:rsidRDefault="003464CC" w:rsidP="00A31229">
      <w:pPr>
        <w:pStyle w:val="a8"/>
        <w:widowControl/>
        <w:shd w:val="clear" w:color="auto" w:fill="FFFFFF"/>
        <w:tabs>
          <w:tab w:val="left" w:pos="1134"/>
        </w:tabs>
        <w:spacing w:line="259" w:lineRule="auto"/>
        <w:ind w:left="0" w:firstLine="851"/>
        <w:jc w:val="both"/>
        <w:rPr>
          <w:rFonts w:ascii="Arial" w:eastAsia="Times New Roman" w:hAnsi="Arial" w:cs="Arial"/>
        </w:rPr>
      </w:pPr>
      <w:r w:rsidRPr="00BF3CA6">
        <w:rPr>
          <w:rFonts w:ascii="Arial" w:eastAsia="Times New Roman" w:hAnsi="Arial" w:cs="Arial"/>
        </w:rPr>
        <w:t xml:space="preserve">5) </w:t>
      </w:r>
      <w:r w:rsidR="007E587E" w:rsidRPr="00BF3CA6">
        <w:rPr>
          <w:rFonts w:ascii="Arial" w:eastAsia="Times New Roman" w:hAnsi="Arial" w:cs="Arial"/>
        </w:rPr>
        <w:t>формирование реестра муниципальных маршрутов регулярных</w:t>
      </w:r>
      <w:r w:rsidR="007E587E" w:rsidRPr="00BF3CA6">
        <w:rPr>
          <w:rFonts w:ascii="Arial" w:hAnsi="Arial" w:cs="Arial"/>
        </w:rPr>
        <w:t xml:space="preserve"> </w:t>
      </w:r>
      <w:r w:rsidR="007E587E" w:rsidRPr="00BF3CA6">
        <w:rPr>
          <w:rFonts w:ascii="Arial" w:eastAsia="Times New Roman" w:hAnsi="Arial" w:cs="Arial"/>
        </w:rPr>
        <w:t>перевозок на территории Слюдянского муниципального образования;</w:t>
      </w:r>
    </w:p>
    <w:p w14:paraId="6D26AF73" w14:textId="471F41C3" w:rsidR="007E587E" w:rsidRPr="00BF3CA6" w:rsidRDefault="003464CC" w:rsidP="00A31229">
      <w:pPr>
        <w:pStyle w:val="a8"/>
        <w:widowControl/>
        <w:shd w:val="clear" w:color="auto" w:fill="FFFFFF"/>
        <w:tabs>
          <w:tab w:val="left" w:pos="1134"/>
        </w:tabs>
        <w:spacing w:line="259" w:lineRule="auto"/>
        <w:ind w:left="0" w:firstLine="851"/>
        <w:jc w:val="both"/>
        <w:rPr>
          <w:rFonts w:ascii="Arial" w:eastAsia="Times New Roman" w:hAnsi="Arial" w:cs="Arial"/>
        </w:rPr>
      </w:pPr>
      <w:r w:rsidRPr="00BF3CA6">
        <w:rPr>
          <w:rFonts w:ascii="Arial" w:eastAsia="Times New Roman" w:hAnsi="Arial" w:cs="Arial"/>
        </w:rPr>
        <w:lastRenderedPageBreak/>
        <w:t xml:space="preserve">6) </w:t>
      </w:r>
      <w:r w:rsidR="007E587E" w:rsidRPr="00BF3CA6">
        <w:rPr>
          <w:rFonts w:ascii="Arial" w:eastAsia="Times New Roman" w:hAnsi="Arial" w:cs="Arial"/>
        </w:rPr>
        <w:t>формирование плана мероприятий по достижению оптимального состояния транспортной системы и оценка потребности в ресурсах, сроков, ожидаемых эффектов и рисков, связанных с реализацией Документа планирования.</w:t>
      </w:r>
    </w:p>
    <w:p w14:paraId="0025BBF4" w14:textId="77777777" w:rsidR="007E587E" w:rsidRPr="00BF3CA6" w:rsidRDefault="007E587E" w:rsidP="00A31229">
      <w:pPr>
        <w:shd w:val="clear" w:color="auto" w:fill="FFFFFF"/>
        <w:tabs>
          <w:tab w:val="left" w:pos="1134"/>
        </w:tabs>
        <w:ind w:firstLine="851"/>
        <w:jc w:val="both"/>
        <w:rPr>
          <w:rFonts w:ascii="Arial" w:eastAsia="Times New Roman" w:hAnsi="Arial" w:cs="Arial"/>
        </w:rPr>
      </w:pPr>
      <w:r w:rsidRPr="00BF3CA6">
        <w:rPr>
          <w:rFonts w:ascii="Arial" w:eastAsia="Times New Roman" w:hAnsi="Arial" w:cs="Arial"/>
        </w:rPr>
        <w:t>Достижение данных целей означает удовлетворение в полном объеме потребностей населения в перевозках, обеспечение устойчивой связи населения с сетью транспортных коммуникаций и доступности услуг общественного транспорта, имеющих социальную значимость.</w:t>
      </w:r>
    </w:p>
    <w:p w14:paraId="2320B9D6" w14:textId="171DA6DD" w:rsidR="003464CC" w:rsidRPr="00BF3CA6" w:rsidRDefault="007E587E" w:rsidP="00A31229">
      <w:pPr>
        <w:shd w:val="clear" w:color="auto" w:fill="FFFFFF"/>
        <w:ind w:firstLine="851"/>
        <w:jc w:val="both"/>
        <w:rPr>
          <w:rFonts w:ascii="Arial" w:eastAsia="Times New Roman" w:hAnsi="Arial" w:cs="Arial"/>
        </w:rPr>
      </w:pPr>
      <w:r w:rsidRPr="00BF3CA6">
        <w:rPr>
          <w:rFonts w:ascii="Arial" w:eastAsia="Times New Roman" w:hAnsi="Arial" w:cs="Arial"/>
        </w:rPr>
        <w:t xml:space="preserve">Документ планирования основывается на положениях </w:t>
      </w:r>
      <w:r w:rsidRPr="00BF3CA6">
        <w:rPr>
          <w:rFonts w:ascii="Arial" w:hAnsi="Arial" w:cs="Arial"/>
        </w:rPr>
        <w:t>федеральных законов и иных нормативных правовых актов Российской Федерации, законов и иных нормативных правовых актов Иркутской области, Устава Слюдянского муниципального образования, и иных муниципальных правовых актах Слюдянского муниципального образования</w:t>
      </w:r>
      <w:r w:rsidRPr="00BF3CA6">
        <w:rPr>
          <w:rFonts w:ascii="Arial" w:eastAsia="Times New Roman" w:hAnsi="Arial" w:cs="Arial"/>
        </w:rPr>
        <w:t>.</w:t>
      </w:r>
    </w:p>
    <w:p w14:paraId="15467037" w14:textId="37BFE34A" w:rsidR="00A31229" w:rsidRPr="00BF3CA6" w:rsidRDefault="003464CC" w:rsidP="00A31229">
      <w:pPr>
        <w:widowControl/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auto"/>
          <w:lang w:bidi="ar-SA"/>
        </w:rPr>
      </w:pPr>
      <w:r w:rsidRPr="00BF3CA6">
        <w:rPr>
          <w:rFonts w:ascii="Arial" w:hAnsi="Arial" w:cs="Arial"/>
          <w:color w:val="auto"/>
          <w:lang w:bidi="ar-SA"/>
        </w:rPr>
        <w:t xml:space="preserve">Основными задачами развития регулярных перевозок, решение которых обеспечивает достижение перечисленных в </w:t>
      </w:r>
      <w:hyperlink r:id="rId8" w:history="1">
        <w:r w:rsidRPr="00BF3CA6">
          <w:rPr>
            <w:rFonts w:ascii="Arial" w:hAnsi="Arial" w:cs="Arial"/>
            <w:color w:val="0000FF"/>
            <w:lang w:bidi="ar-SA"/>
          </w:rPr>
          <w:t>пункте 2.2.</w:t>
        </w:r>
      </w:hyperlink>
      <w:r w:rsidRPr="00BF3CA6">
        <w:rPr>
          <w:rFonts w:ascii="Arial" w:hAnsi="Arial" w:cs="Arial"/>
          <w:color w:val="auto"/>
          <w:lang w:bidi="ar-SA"/>
        </w:rPr>
        <w:t xml:space="preserve"> целей, являются следующие:</w:t>
      </w:r>
    </w:p>
    <w:p w14:paraId="4B2013E2" w14:textId="77777777" w:rsidR="00A31229" w:rsidRPr="00BF3CA6" w:rsidRDefault="00A31229" w:rsidP="00A31229">
      <w:pPr>
        <w:widowControl/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auto"/>
          <w:lang w:bidi="ar-SA"/>
        </w:rPr>
      </w:pPr>
      <w:r w:rsidRPr="00BF3CA6">
        <w:rPr>
          <w:rFonts w:ascii="Arial" w:hAnsi="Arial" w:cs="Arial"/>
          <w:color w:val="auto"/>
          <w:lang w:bidi="ar-SA"/>
        </w:rPr>
        <w:t>повышение комфортабельности транспортных средств;</w:t>
      </w:r>
    </w:p>
    <w:p w14:paraId="28A79B7F" w14:textId="77777777" w:rsidR="00A31229" w:rsidRPr="00BF3CA6" w:rsidRDefault="00A31229" w:rsidP="00A31229">
      <w:pPr>
        <w:widowControl/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auto"/>
          <w:lang w:bidi="ar-SA"/>
        </w:rPr>
      </w:pPr>
      <w:r w:rsidRPr="00BF3CA6">
        <w:rPr>
          <w:rFonts w:ascii="Arial" w:hAnsi="Arial" w:cs="Arial"/>
          <w:color w:val="auto"/>
          <w:lang w:bidi="ar-SA"/>
        </w:rPr>
        <w:t>совершенствование механизмов контроля за работой перевозчиков, осуществляющих регулярные перевозки пассажиров и багажа;</w:t>
      </w:r>
    </w:p>
    <w:p w14:paraId="41051B2C" w14:textId="77777777" w:rsidR="00A31229" w:rsidRPr="00BF3CA6" w:rsidRDefault="00A31229" w:rsidP="00A31229">
      <w:pPr>
        <w:widowControl/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auto"/>
          <w:lang w:bidi="ar-SA"/>
        </w:rPr>
      </w:pPr>
      <w:r w:rsidRPr="00BF3CA6">
        <w:rPr>
          <w:rFonts w:ascii="Arial" w:eastAsia="Times New Roman" w:hAnsi="Arial" w:cs="Arial"/>
        </w:rPr>
        <w:t>обеспечение доступности услуг общественного пассажирского транспорт;</w:t>
      </w:r>
    </w:p>
    <w:p w14:paraId="7BF03E1F" w14:textId="77777777" w:rsidR="00A31229" w:rsidRPr="00BF3CA6" w:rsidRDefault="00A31229" w:rsidP="00A31229">
      <w:pPr>
        <w:shd w:val="clear" w:color="auto" w:fill="FFFFFF"/>
        <w:ind w:firstLine="851"/>
        <w:jc w:val="both"/>
        <w:rPr>
          <w:rFonts w:ascii="Arial" w:eastAsia="Times New Roman" w:hAnsi="Arial" w:cs="Arial"/>
        </w:rPr>
      </w:pPr>
      <w:r w:rsidRPr="00BF3CA6">
        <w:rPr>
          <w:rFonts w:ascii="Arial" w:eastAsia="Times New Roman" w:hAnsi="Arial" w:cs="Arial"/>
        </w:rPr>
        <w:t xml:space="preserve">формирование маршрутной сети регулярных перевозок; </w:t>
      </w:r>
    </w:p>
    <w:p w14:paraId="4A8C34FB" w14:textId="77777777" w:rsidR="00A31229" w:rsidRPr="00BF3CA6" w:rsidRDefault="00A31229" w:rsidP="00A31229">
      <w:pPr>
        <w:shd w:val="clear" w:color="auto" w:fill="FFFFFF"/>
        <w:ind w:firstLine="851"/>
        <w:jc w:val="both"/>
        <w:rPr>
          <w:rFonts w:ascii="Arial" w:eastAsia="Times New Roman" w:hAnsi="Arial" w:cs="Arial"/>
        </w:rPr>
      </w:pPr>
      <w:r w:rsidRPr="00BF3CA6">
        <w:rPr>
          <w:rFonts w:ascii="Arial" w:eastAsia="Times New Roman" w:hAnsi="Arial" w:cs="Arial"/>
        </w:rPr>
        <w:t>развитие транспортной инфраструктуры;</w:t>
      </w:r>
    </w:p>
    <w:p w14:paraId="577F5656" w14:textId="4FB6D02A" w:rsidR="00A31229" w:rsidRPr="00BF3CA6" w:rsidRDefault="00A31229" w:rsidP="00A31229">
      <w:pPr>
        <w:shd w:val="clear" w:color="auto" w:fill="FFFFFF"/>
        <w:ind w:firstLine="851"/>
        <w:jc w:val="both"/>
        <w:rPr>
          <w:rFonts w:ascii="Arial" w:eastAsia="Times New Roman" w:hAnsi="Arial" w:cs="Arial"/>
        </w:rPr>
      </w:pPr>
      <w:r w:rsidRPr="00BF3CA6">
        <w:rPr>
          <w:rFonts w:ascii="Arial" w:eastAsia="Times New Roman" w:hAnsi="Arial" w:cs="Arial"/>
        </w:rPr>
        <w:t>повышение эффективности системы управления и контроля за осуществлением регулярных перевозок.</w:t>
      </w:r>
    </w:p>
    <w:p w14:paraId="5157197A" w14:textId="77777777" w:rsidR="00A31229" w:rsidRPr="00BF3CA6" w:rsidRDefault="003464CC" w:rsidP="00A31229">
      <w:pPr>
        <w:widowControl/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auto"/>
          <w:lang w:bidi="ar-SA"/>
        </w:rPr>
      </w:pPr>
      <w:r w:rsidRPr="00BF3CA6">
        <w:rPr>
          <w:rFonts w:ascii="Arial" w:hAnsi="Arial" w:cs="Arial"/>
          <w:color w:val="auto"/>
          <w:lang w:bidi="ar-SA"/>
        </w:rPr>
        <w:t>координация расписаний движения транспортных средств на различных маршрутах и контроль частоты движения на каждом участке маршрутной сети с целью снижения затрат населения на ожидание транспорта и повышения привлекательности транспорта общего пользования;</w:t>
      </w:r>
    </w:p>
    <w:p w14:paraId="74F82808" w14:textId="77777777" w:rsidR="00A31229" w:rsidRPr="00BF3CA6" w:rsidRDefault="003464CC" w:rsidP="00A31229">
      <w:pPr>
        <w:widowControl/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auto"/>
          <w:lang w:bidi="ar-SA"/>
        </w:rPr>
      </w:pPr>
      <w:r w:rsidRPr="00BF3CA6">
        <w:rPr>
          <w:rFonts w:ascii="Arial" w:hAnsi="Arial" w:cs="Arial"/>
          <w:color w:val="auto"/>
          <w:lang w:bidi="ar-SA"/>
        </w:rPr>
        <w:t>обеспечение удобства пользования гражданами и минимизация времени, затрачиваемого ими на переезд к месту назначения при обеспечении максимального уровня безопасности перевозки;</w:t>
      </w:r>
    </w:p>
    <w:p w14:paraId="2C59E77A" w14:textId="77777777" w:rsidR="00A31229" w:rsidRPr="00BF3CA6" w:rsidRDefault="003464CC" w:rsidP="00A31229">
      <w:pPr>
        <w:widowControl/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auto"/>
          <w:lang w:bidi="ar-SA"/>
        </w:rPr>
      </w:pPr>
      <w:r w:rsidRPr="00BF3CA6">
        <w:rPr>
          <w:rFonts w:ascii="Arial" w:hAnsi="Arial" w:cs="Arial"/>
          <w:color w:val="auto"/>
          <w:lang w:bidi="ar-SA"/>
        </w:rPr>
        <w:t>расширение использования транспортных средств, адаптированных для маломобильных категорий населения;</w:t>
      </w:r>
    </w:p>
    <w:p w14:paraId="3997C0BE" w14:textId="77777777" w:rsidR="00A31229" w:rsidRPr="00BF3CA6" w:rsidRDefault="003464CC" w:rsidP="00A31229">
      <w:pPr>
        <w:widowControl/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auto"/>
          <w:lang w:bidi="ar-SA"/>
        </w:rPr>
      </w:pPr>
      <w:r w:rsidRPr="00BF3CA6">
        <w:rPr>
          <w:rFonts w:ascii="Arial" w:hAnsi="Arial" w:cs="Arial"/>
          <w:color w:val="auto"/>
          <w:lang w:bidi="ar-SA"/>
        </w:rPr>
        <w:t>обеспечение приоритета в движении маршрутных транспортных средств, в том числе путем организации выделенных полос для таких транспортных средств или их обособлении от остальных проезжей части;</w:t>
      </w:r>
    </w:p>
    <w:p w14:paraId="2981556B" w14:textId="5C51BBA4" w:rsidR="00A31229" w:rsidRPr="00BF3CA6" w:rsidRDefault="003464CC" w:rsidP="00D5259E">
      <w:pPr>
        <w:widowControl/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auto"/>
          <w:lang w:bidi="ar-SA"/>
        </w:rPr>
      </w:pPr>
      <w:r w:rsidRPr="00BF3CA6">
        <w:rPr>
          <w:rFonts w:ascii="Arial" w:hAnsi="Arial" w:cs="Arial"/>
          <w:color w:val="auto"/>
          <w:lang w:bidi="ar-SA"/>
        </w:rPr>
        <w:t>обеспечение нормативных сроков эксплуатации транспортных средств, включая своевременное проведение капитальных ремонтов подвижного состава</w:t>
      </w:r>
      <w:r w:rsidR="00A31229" w:rsidRPr="00BF3CA6">
        <w:rPr>
          <w:rFonts w:ascii="Arial" w:hAnsi="Arial" w:cs="Arial"/>
          <w:color w:val="auto"/>
          <w:lang w:bidi="ar-SA"/>
        </w:rPr>
        <w:t>.</w:t>
      </w:r>
    </w:p>
    <w:p w14:paraId="462B5DE0" w14:textId="77777777" w:rsidR="00376F6E" w:rsidRPr="00BF3CA6" w:rsidRDefault="00376F6E" w:rsidP="00FA020B">
      <w:pPr>
        <w:widowControl/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auto"/>
          <w:lang w:bidi="ar-SA"/>
        </w:rPr>
      </w:pPr>
    </w:p>
    <w:p w14:paraId="5321D293" w14:textId="588E4865" w:rsidR="002D2767" w:rsidRPr="00BF3CA6" w:rsidRDefault="00312E27" w:rsidP="002D2767">
      <w:pPr>
        <w:pStyle w:val="a8"/>
        <w:widowControl/>
        <w:numPr>
          <w:ilvl w:val="0"/>
          <w:numId w:val="41"/>
        </w:numPr>
        <w:shd w:val="clear" w:color="auto" w:fill="FFFFFF"/>
        <w:spacing w:after="240"/>
        <w:ind w:left="0" w:firstLine="0"/>
        <w:jc w:val="center"/>
        <w:textAlignment w:val="baseline"/>
        <w:outlineLvl w:val="2"/>
        <w:rPr>
          <w:rFonts w:ascii="Arial" w:hAnsi="Arial" w:cs="Arial"/>
          <w:color w:val="auto"/>
          <w:lang w:bidi="ar-SA"/>
        </w:rPr>
      </w:pPr>
      <w:r w:rsidRPr="00BF3CA6">
        <w:rPr>
          <w:rFonts w:ascii="Arial" w:eastAsia="Times New Roman" w:hAnsi="Arial" w:cs="Arial"/>
          <w:b/>
          <w:bCs/>
          <w:color w:val="auto"/>
          <w:lang w:bidi="ar-SA"/>
        </w:rPr>
        <w:t>Порядок разработки и утверждения документа планирования</w:t>
      </w:r>
      <w:r w:rsidR="00376F6E" w:rsidRPr="00BF3CA6">
        <w:rPr>
          <w:rFonts w:ascii="Arial" w:eastAsia="Times New Roman" w:hAnsi="Arial" w:cs="Arial"/>
          <w:b/>
          <w:bCs/>
          <w:color w:val="auto"/>
          <w:lang w:bidi="ar-SA"/>
        </w:rPr>
        <w:t xml:space="preserve">, информирования населения и иных заинтересованных сторон, порядок и условия бюджетного финансирования разработки проекта Документа планирования и внесения в </w:t>
      </w:r>
      <w:r w:rsidR="00964AFF" w:rsidRPr="00BF3CA6">
        <w:rPr>
          <w:rFonts w:ascii="Arial" w:eastAsia="Times New Roman" w:hAnsi="Arial" w:cs="Arial"/>
          <w:b/>
          <w:bCs/>
          <w:color w:val="auto"/>
          <w:lang w:bidi="ar-SA"/>
        </w:rPr>
        <w:t>него изменений.</w:t>
      </w:r>
    </w:p>
    <w:p w14:paraId="163F4F09" w14:textId="5E0F1EFC" w:rsidR="00964AFF" w:rsidRPr="00BF3CA6" w:rsidRDefault="00964AFF" w:rsidP="002D2767">
      <w:pPr>
        <w:widowControl/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auto"/>
          <w:lang w:bidi="ar-SA"/>
        </w:rPr>
      </w:pPr>
      <w:r w:rsidRPr="00BF3CA6">
        <w:rPr>
          <w:rFonts w:ascii="Arial" w:hAnsi="Arial" w:cs="Arial"/>
          <w:color w:val="auto"/>
          <w:lang w:bidi="ar-SA"/>
        </w:rPr>
        <w:t>Одним из требований при подготовке Документа планирования или внесения в него изменений являются его открытость, доступность для публичного обсуждения с возможностью внесения замечаний и предложений заинтересованными сторонами.</w:t>
      </w:r>
    </w:p>
    <w:p w14:paraId="124E5966" w14:textId="011AFB22" w:rsidR="00D5259E" w:rsidRPr="00BF3CA6" w:rsidRDefault="00D5259E" w:rsidP="002D2767">
      <w:pPr>
        <w:widowControl/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auto"/>
          <w:lang w:bidi="ar-SA"/>
        </w:rPr>
      </w:pPr>
      <w:r w:rsidRPr="00BF3CA6">
        <w:rPr>
          <w:rFonts w:ascii="Arial" w:hAnsi="Arial" w:cs="Arial"/>
          <w:color w:val="auto"/>
          <w:lang w:bidi="ar-SA"/>
        </w:rPr>
        <w:t xml:space="preserve">Проект Документа планирования или внесение в него изменений, а также утвержденный Документ планирования размещаются на официальном сайте администрации Слюдянского городского поселения </w:t>
      </w:r>
      <w:r w:rsidR="00FA020B" w:rsidRPr="00BF3CA6">
        <w:rPr>
          <w:rFonts w:ascii="Arial" w:eastAsia="Arial Unicode MS" w:hAnsi="Arial" w:cs="Arial"/>
          <w:color w:val="auto"/>
          <w:kern w:val="1"/>
          <w:lang w:eastAsia="hi-IN" w:bidi="hi-IN"/>
        </w:rPr>
        <w:t xml:space="preserve">в сети «Интернет» </w:t>
      </w:r>
      <w:hyperlink r:id="rId9" w:history="1">
        <w:r w:rsidR="00FA020B" w:rsidRPr="00BF3CA6">
          <w:rPr>
            <w:rFonts w:ascii="Arial" w:eastAsia="Times New Roman" w:hAnsi="Arial" w:cs="Arial"/>
            <w:color w:val="auto"/>
            <w:u w:val="single"/>
            <w:lang w:val="en-US"/>
          </w:rPr>
          <w:t>www</w:t>
        </w:r>
        <w:r w:rsidR="00FA020B" w:rsidRPr="00BF3CA6">
          <w:rPr>
            <w:rFonts w:ascii="Arial" w:eastAsia="Times New Roman" w:hAnsi="Arial" w:cs="Arial"/>
            <w:color w:val="auto"/>
            <w:u w:val="single"/>
          </w:rPr>
          <w:t>.</w:t>
        </w:r>
        <w:r w:rsidR="00FA020B" w:rsidRPr="00BF3CA6">
          <w:rPr>
            <w:rFonts w:ascii="Arial" w:eastAsia="Times New Roman" w:hAnsi="Arial" w:cs="Arial"/>
            <w:color w:val="auto"/>
            <w:u w:val="single"/>
            <w:lang w:val="en-US"/>
          </w:rPr>
          <w:t>gorod</w:t>
        </w:r>
        <w:r w:rsidR="00FA020B" w:rsidRPr="00BF3CA6">
          <w:rPr>
            <w:rFonts w:ascii="Arial" w:eastAsia="Times New Roman" w:hAnsi="Arial" w:cs="Arial"/>
            <w:color w:val="auto"/>
            <w:u w:val="single"/>
          </w:rPr>
          <w:t>-</w:t>
        </w:r>
        <w:r w:rsidR="00FA020B" w:rsidRPr="00BF3CA6">
          <w:rPr>
            <w:rFonts w:ascii="Arial" w:eastAsia="Times New Roman" w:hAnsi="Arial" w:cs="Arial"/>
            <w:color w:val="auto"/>
            <w:u w:val="single"/>
            <w:lang w:val="en-US"/>
          </w:rPr>
          <w:t>sludyanka</w:t>
        </w:r>
        <w:r w:rsidR="00FA020B" w:rsidRPr="00BF3CA6">
          <w:rPr>
            <w:rFonts w:ascii="Arial" w:eastAsia="Times New Roman" w:hAnsi="Arial" w:cs="Arial"/>
            <w:color w:val="auto"/>
            <w:u w:val="single"/>
          </w:rPr>
          <w:t>.</w:t>
        </w:r>
        <w:r w:rsidR="00FA020B" w:rsidRPr="00BF3CA6">
          <w:rPr>
            <w:rFonts w:ascii="Arial" w:eastAsia="Times New Roman" w:hAnsi="Arial" w:cs="Arial"/>
            <w:color w:val="auto"/>
            <w:u w:val="single"/>
            <w:lang w:val="en-US"/>
          </w:rPr>
          <w:t>ru</w:t>
        </w:r>
      </w:hyperlink>
      <w:r w:rsidR="00FA020B" w:rsidRPr="00BF3CA6">
        <w:rPr>
          <w:rFonts w:ascii="Arial" w:eastAsia="Times New Roman" w:hAnsi="Arial" w:cs="Arial"/>
          <w:color w:val="auto"/>
          <w:u w:val="single"/>
        </w:rPr>
        <w:t xml:space="preserve"> </w:t>
      </w:r>
      <w:r w:rsidRPr="00BF3CA6">
        <w:rPr>
          <w:rFonts w:ascii="Arial" w:hAnsi="Arial" w:cs="Arial"/>
          <w:color w:val="auto"/>
          <w:lang w:bidi="ar-SA"/>
        </w:rPr>
        <w:t>и (или) средствах массовой информации.</w:t>
      </w:r>
    </w:p>
    <w:p w14:paraId="41D303E2" w14:textId="078B0DCA" w:rsidR="004A3191" w:rsidRPr="00BF3CA6" w:rsidRDefault="004A3191" w:rsidP="002D2767">
      <w:pPr>
        <w:widowControl/>
        <w:ind w:firstLine="851"/>
        <w:jc w:val="both"/>
        <w:textAlignment w:val="baseline"/>
        <w:rPr>
          <w:rFonts w:ascii="Arial" w:eastAsia="Times New Roman" w:hAnsi="Arial" w:cs="Arial"/>
          <w:color w:val="auto"/>
          <w:lang w:bidi="ar-SA"/>
        </w:rPr>
      </w:pPr>
      <w:r w:rsidRPr="00BF3CA6">
        <w:rPr>
          <w:rFonts w:ascii="Arial" w:eastAsia="Times New Roman" w:hAnsi="Arial" w:cs="Arial"/>
          <w:color w:val="auto"/>
          <w:lang w:bidi="ar-SA"/>
        </w:rPr>
        <w:t xml:space="preserve">Подготовка документа планирования осуществляется на основании проводимого администрацией Слюдянского городского поселения на постоянной основе анализа действующей сети муниципальных маршрутов, а </w:t>
      </w:r>
      <w:r w:rsidR="00D5259E" w:rsidRPr="00BF3CA6">
        <w:rPr>
          <w:rFonts w:ascii="Arial" w:eastAsia="Times New Roman" w:hAnsi="Arial" w:cs="Arial"/>
          <w:color w:val="auto"/>
          <w:lang w:bidi="ar-SA"/>
        </w:rPr>
        <w:t xml:space="preserve">также предложений </w:t>
      </w:r>
      <w:r w:rsidRPr="00BF3CA6">
        <w:rPr>
          <w:rFonts w:ascii="Arial" w:eastAsia="Times New Roman" w:hAnsi="Arial" w:cs="Arial"/>
          <w:color w:val="auto"/>
          <w:lang w:bidi="ar-SA"/>
        </w:rPr>
        <w:t xml:space="preserve">перевозчиков, </w:t>
      </w:r>
      <w:r w:rsidRPr="00BF3CA6">
        <w:rPr>
          <w:rFonts w:ascii="Arial" w:eastAsia="Times New Roman" w:hAnsi="Arial" w:cs="Arial"/>
          <w:color w:val="auto"/>
          <w:lang w:bidi="ar-SA"/>
        </w:rPr>
        <w:lastRenderedPageBreak/>
        <w:t>осуществляющих регулярные перевозки по муниципальным маршрутам, по развитию регулярных перевозок по муниципальным маршрутам</w:t>
      </w:r>
      <w:r w:rsidR="00D5259E" w:rsidRPr="00BF3CA6">
        <w:rPr>
          <w:rFonts w:ascii="Arial" w:eastAsia="Times New Roman" w:hAnsi="Arial" w:cs="Arial"/>
          <w:color w:val="auto"/>
          <w:lang w:bidi="ar-SA"/>
        </w:rPr>
        <w:t>.</w:t>
      </w:r>
    </w:p>
    <w:p w14:paraId="33794ACE" w14:textId="16014AB3" w:rsidR="00604B79" w:rsidRPr="00BF3CA6" w:rsidRDefault="004A3191" w:rsidP="002D2767">
      <w:pPr>
        <w:widowControl/>
        <w:ind w:firstLine="851"/>
        <w:jc w:val="both"/>
        <w:textAlignment w:val="baseline"/>
        <w:rPr>
          <w:rFonts w:ascii="Arial" w:eastAsia="Times New Roman" w:hAnsi="Arial" w:cs="Arial"/>
          <w:color w:val="auto"/>
          <w:lang w:bidi="ar-SA"/>
        </w:rPr>
      </w:pPr>
      <w:r w:rsidRPr="00BF3CA6">
        <w:rPr>
          <w:rFonts w:ascii="Arial" w:eastAsia="Times New Roman" w:hAnsi="Arial" w:cs="Arial"/>
          <w:color w:val="auto"/>
          <w:lang w:bidi="ar-SA"/>
        </w:rPr>
        <w:t xml:space="preserve">Предложения к документу планирования с обоснованием необходимости их включения в документ планирования направляются в </w:t>
      </w:r>
      <w:r w:rsidR="00FA020B" w:rsidRPr="00BF3CA6">
        <w:rPr>
          <w:rFonts w:ascii="Arial" w:eastAsia="Times New Roman" w:hAnsi="Arial" w:cs="Arial"/>
          <w:color w:val="auto"/>
          <w:lang w:bidi="ar-SA"/>
        </w:rPr>
        <w:t xml:space="preserve">администрацию Слюдянского городского поселения </w:t>
      </w:r>
      <w:r w:rsidRPr="00BF3CA6">
        <w:rPr>
          <w:rFonts w:ascii="Arial" w:eastAsia="Times New Roman" w:hAnsi="Arial" w:cs="Arial"/>
          <w:color w:val="auto"/>
          <w:lang w:bidi="ar-SA"/>
        </w:rPr>
        <w:t xml:space="preserve">в срок, указанный в информационном сообщении </w:t>
      </w:r>
      <w:r w:rsidR="00604B79" w:rsidRPr="00BF3CA6">
        <w:rPr>
          <w:rFonts w:ascii="Arial" w:eastAsia="Times New Roman" w:hAnsi="Arial" w:cs="Arial"/>
          <w:color w:val="auto"/>
          <w:lang w:bidi="ar-SA"/>
        </w:rPr>
        <w:t xml:space="preserve">администрации Слюдянского городского поселения </w:t>
      </w:r>
      <w:r w:rsidRPr="00BF3CA6">
        <w:rPr>
          <w:rFonts w:ascii="Arial" w:eastAsia="Times New Roman" w:hAnsi="Arial" w:cs="Arial"/>
          <w:color w:val="auto"/>
          <w:lang w:bidi="ar-SA"/>
        </w:rPr>
        <w:t xml:space="preserve"> о начале подготовки документа планирования, которое размещается </w:t>
      </w:r>
      <w:r w:rsidR="00604B79" w:rsidRPr="00BF3CA6">
        <w:rPr>
          <w:rFonts w:ascii="Arial" w:hAnsi="Arial" w:cs="Arial"/>
          <w:color w:val="auto"/>
          <w:lang w:bidi="ar-SA"/>
        </w:rPr>
        <w:t xml:space="preserve">на официальном сайте администрации Слюдянского городского поселения </w:t>
      </w:r>
      <w:r w:rsidR="00604B79" w:rsidRPr="00BF3CA6">
        <w:rPr>
          <w:rFonts w:ascii="Arial" w:eastAsia="Arial Unicode MS" w:hAnsi="Arial" w:cs="Arial"/>
          <w:color w:val="auto"/>
          <w:kern w:val="1"/>
          <w:lang w:eastAsia="hi-IN" w:bidi="hi-IN"/>
        </w:rPr>
        <w:t xml:space="preserve">в сети «Интернет» </w:t>
      </w:r>
      <w:hyperlink r:id="rId10" w:history="1">
        <w:r w:rsidR="00604B79" w:rsidRPr="00BF3CA6">
          <w:rPr>
            <w:rFonts w:ascii="Arial" w:eastAsia="Times New Roman" w:hAnsi="Arial" w:cs="Arial"/>
            <w:color w:val="auto"/>
            <w:u w:val="single"/>
            <w:lang w:val="en-US"/>
          </w:rPr>
          <w:t>www</w:t>
        </w:r>
        <w:r w:rsidR="00604B79" w:rsidRPr="00BF3CA6">
          <w:rPr>
            <w:rFonts w:ascii="Arial" w:eastAsia="Times New Roman" w:hAnsi="Arial" w:cs="Arial"/>
            <w:color w:val="auto"/>
            <w:u w:val="single"/>
          </w:rPr>
          <w:t>.</w:t>
        </w:r>
        <w:r w:rsidR="00604B79" w:rsidRPr="00BF3CA6">
          <w:rPr>
            <w:rFonts w:ascii="Arial" w:eastAsia="Times New Roman" w:hAnsi="Arial" w:cs="Arial"/>
            <w:color w:val="auto"/>
            <w:u w:val="single"/>
            <w:lang w:val="en-US"/>
          </w:rPr>
          <w:t>gorod</w:t>
        </w:r>
        <w:r w:rsidR="00604B79" w:rsidRPr="00BF3CA6">
          <w:rPr>
            <w:rFonts w:ascii="Arial" w:eastAsia="Times New Roman" w:hAnsi="Arial" w:cs="Arial"/>
            <w:color w:val="auto"/>
            <w:u w:val="single"/>
          </w:rPr>
          <w:t>-</w:t>
        </w:r>
        <w:r w:rsidR="00604B79" w:rsidRPr="00BF3CA6">
          <w:rPr>
            <w:rFonts w:ascii="Arial" w:eastAsia="Times New Roman" w:hAnsi="Arial" w:cs="Arial"/>
            <w:color w:val="auto"/>
            <w:u w:val="single"/>
            <w:lang w:val="en-US"/>
          </w:rPr>
          <w:t>sludyanka</w:t>
        </w:r>
        <w:r w:rsidR="00604B79" w:rsidRPr="00BF3CA6">
          <w:rPr>
            <w:rFonts w:ascii="Arial" w:eastAsia="Times New Roman" w:hAnsi="Arial" w:cs="Arial"/>
            <w:color w:val="auto"/>
            <w:u w:val="single"/>
          </w:rPr>
          <w:t>.</w:t>
        </w:r>
        <w:r w:rsidR="00604B79" w:rsidRPr="00BF3CA6">
          <w:rPr>
            <w:rFonts w:ascii="Arial" w:eastAsia="Times New Roman" w:hAnsi="Arial" w:cs="Arial"/>
            <w:color w:val="auto"/>
            <w:u w:val="single"/>
            <w:lang w:val="en-US"/>
          </w:rPr>
          <w:t>ru</w:t>
        </w:r>
      </w:hyperlink>
      <w:r w:rsidRPr="00BF3CA6">
        <w:rPr>
          <w:rFonts w:ascii="Arial" w:eastAsia="Times New Roman" w:hAnsi="Arial" w:cs="Arial"/>
          <w:color w:val="auto"/>
          <w:lang w:bidi="ar-SA"/>
        </w:rPr>
        <w:t>.</w:t>
      </w:r>
    </w:p>
    <w:p w14:paraId="072F8234" w14:textId="77777777" w:rsidR="00312E27" w:rsidRPr="00BF3CA6" w:rsidRDefault="004A3191" w:rsidP="002D2767">
      <w:pPr>
        <w:widowControl/>
        <w:ind w:firstLine="851"/>
        <w:jc w:val="both"/>
        <w:textAlignment w:val="baseline"/>
        <w:rPr>
          <w:rFonts w:ascii="Arial" w:eastAsia="Times New Roman" w:hAnsi="Arial" w:cs="Arial"/>
          <w:color w:val="auto"/>
          <w:lang w:bidi="ar-SA"/>
        </w:rPr>
      </w:pPr>
      <w:r w:rsidRPr="00BF3CA6">
        <w:rPr>
          <w:rFonts w:ascii="Arial" w:eastAsia="Times New Roman" w:hAnsi="Arial" w:cs="Arial"/>
          <w:color w:val="auto"/>
          <w:lang w:bidi="ar-SA"/>
        </w:rPr>
        <w:t xml:space="preserve">Внесение изменений в документ планирования осуществляется по мере необходимости на основании проводимого </w:t>
      </w:r>
      <w:r w:rsidR="00604B79" w:rsidRPr="00BF3CA6">
        <w:rPr>
          <w:rFonts w:ascii="Arial" w:eastAsia="Times New Roman" w:hAnsi="Arial" w:cs="Arial"/>
          <w:color w:val="auto"/>
          <w:lang w:bidi="ar-SA"/>
        </w:rPr>
        <w:t>администрацией Слюдянского городского поселения</w:t>
      </w:r>
      <w:r w:rsidRPr="00BF3CA6">
        <w:rPr>
          <w:rFonts w:ascii="Arial" w:eastAsia="Times New Roman" w:hAnsi="Arial" w:cs="Arial"/>
          <w:color w:val="auto"/>
          <w:lang w:bidi="ar-SA"/>
        </w:rPr>
        <w:t xml:space="preserve"> на постоянной основе анализа действующей сети муниципальных маршрутов, а также предложений перевозчиков, осуществляющих регулярные перевозки по муниципальным маршрутам, об изменении документа планирования, но не чаще одного раза в квартал.</w:t>
      </w:r>
    </w:p>
    <w:p w14:paraId="3A6A071A" w14:textId="5B8199A3" w:rsidR="004A3191" w:rsidRPr="00BF3CA6" w:rsidRDefault="00312E27" w:rsidP="002D2767">
      <w:pPr>
        <w:widowControl/>
        <w:ind w:firstLine="851"/>
        <w:jc w:val="both"/>
        <w:textAlignment w:val="baseline"/>
        <w:rPr>
          <w:rFonts w:ascii="Arial" w:eastAsia="Times New Roman" w:hAnsi="Arial" w:cs="Arial"/>
          <w:color w:val="auto"/>
        </w:rPr>
      </w:pPr>
      <w:r w:rsidRPr="00BF3CA6">
        <w:rPr>
          <w:rFonts w:ascii="Arial" w:eastAsia="Times New Roman" w:hAnsi="Arial" w:cs="Arial"/>
          <w:color w:val="auto"/>
        </w:rPr>
        <w:t xml:space="preserve">Документ планирования и внесенные в него изменения утверждаются постановление администрации Слюдянского городского поселения. </w:t>
      </w:r>
    </w:p>
    <w:p w14:paraId="109F5228" w14:textId="558807CB" w:rsidR="004A3191" w:rsidRPr="00BF3CA6" w:rsidRDefault="00376F6E" w:rsidP="002D2767">
      <w:pPr>
        <w:widowControl/>
        <w:ind w:firstLine="851"/>
        <w:jc w:val="both"/>
        <w:textAlignment w:val="baseline"/>
        <w:rPr>
          <w:rFonts w:ascii="Arial" w:eastAsia="Times New Roman" w:hAnsi="Arial" w:cs="Arial"/>
          <w:color w:val="auto"/>
          <w:lang w:bidi="ar-SA"/>
        </w:rPr>
      </w:pPr>
      <w:r w:rsidRPr="00BF3CA6">
        <w:rPr>
          <w:rFonts w:ascii="Arial" w:eastAsia="Times New Roman" w:hAnsi="Arial" w:cs="Arial"/>
          <w:color w:val="auto"/>
        </w:rPr>
        <w:t>Бюджетное финансирование разработки проекта Документа планирования или внесения в него изменений, не предусмотрено.</w:t>
      </w:r>
    </w:p>
    <w:p w14:paraId="2C509EF0" w14:textId="442506F4" w:rsidR="007E587E" w:rsidRPr="00BF3CA6" w:rsidRDefault="007E587E" w:rsidP="0049269F">
      <w:pPr>
        <w:pStyle w:val="a8"/>
        <w:widowControl/>
        <w:numPr>
          <w:ilvl w:val="0"/>
          <w:numId w:val="41"/>
        </w:numPr>
        <w:autoSpaceDE w:val="0"/>
        <w:autoSpaceDN w:val="0"/>
        <w:adjustRightInd w:val="0"/>
        <w:spacing w:before="200"/>
        <w:jc w:val="center"/>
        <w:rPr>
          <w:rFonts w:ascii="Arial" w:hAnsi="Arial" w:cs="Arial"/>
          <w:b/>
          <w:bCs/>
        </w:rPr>
      </w:pPr>
      <w:r w:rsidRPr="00BF3CA6">
        <w:rPr>
          <w:rFonts w:ascii="Arial" w:hAnsi="Arial" w:cs="Arial"/>
          <w:b/>
          <w:bCs/>
        </w:rPr>
        <w:t>Анализ существующего состояния транспортной системы</w:t>
      </w:r>
    </w:p>
    <w:p w14:paraId="2BEE323C" w14:textId="77777777" w:rsidR="007E587E" w:rsidRPr="00BF3CA6" w:rsidRDefault="007E587E" w:rsidP="007E587E">
      <w:pPr>
        <w:pStyle w:val="a8"/>
        <w:autoSpaceDE w:val="0"/>
        <w:autoSpaceDN w:val="0"/>
        <w:adjustRightInd w:val="0"/>
        <w:spacing w:before="200"/>
        <w:ind w:left="1211"/>
        <w:rPr>
          <w:rFonts w:ascii="Arial" w:hAnsi="Arial" w:cs="Arial"/>
        </w:rPr>
      </w:pPr>
    </w:p>
    <w:p w14:paraId="6C09E17D" w14:textId="149FDBBE" w:rsidR="007E587E" w:rsidRPr="00BF3CA6" w:rsidRDefault="007E587E" w:rsidP="0049269F">
      <w:pPr>
        <w:pStyle w:val="a8"/>
        <w:numPr>
          <w:ilvl w:val="1"/>
          <w:numId w:val="41"/>
        </w:numPr>
        <w:snapToGrid w:val="0"/>
        <w:ind w:left="0" w:firstLine="851"/>
        <w:jc w:val="both"/>
        <w:rPr>
          <w:rFonts w:ascii="Arial" w:hAnsi="Arial" w:cs="Arial"/>
          <w:lang w:val="x-none"/>
        </w:rPr>
      </w:pPr>
      <w:r w:rsidRPr="00BF3CA6">
        <w:rPr>
          <w:rFonts w:ascii="Arial" w:hAnsi="Arial" w:cs="Arial"/>
        </w:rPr>
        <w:t>В состав территории Слюдянского муниципального образования входят населенные пункты: г. Слюдянка, п.Сухой Ручей и п. Буровщина. Протяженность дорог местного значения составляет 133,932 километров, из них с асфальтовым покрытием – 54,961 километров, грунтовым – 78,971 километров, федерального значения - 16 километров.</w:t>
      </w:r>
    </w:p>
    <w:p w14:paraId="521C735E" w14:textId="77777777" w:rsidR="007E587E" w:rsidRPr="00BF3CA6" w:rsidRDefault="007E587E" w:rsidP="0049269F">
      <w:pPr>
        <w:snapToGrid w:val="0"/>
        <w:ind w:firstLine="851"/>
        <w:jc w:val="both"/>
        <w:rPr>
          <w:rFonts w:ascii="Arial" w:hAnsi="Arial" w:cs="Arial"/>
          <w:bCs/>
        </w:rPr>
      </w:pPr>
      <w:r w:rsidRPr="00BF3CA6">
        <w:rPr>
          <w:rFonts w:ascii="Arial" w:hAnsi="Arial" w:cs="Arial"/>
        </w:rPr>
        <w:t xml:space="preserve">Значительная часть автомобильных дорог общего пользования Слюдянского муниципального образования имеют достаточно высокую степень износа в связи с тем, что развитие улично-дорожной сети отстает от высоких темпов автомобилизации. Вследствие </w:t>
      </w:r>
      <w:r w:rsidRPr="00BF3CA6">
        <w:rPr>
          <w:rFonts w:ascii="Arial" w:hAnsi="Arial" w:cs="Arial"/>
          <w:bCs/>
        </w:rPr>
        <w:t xml:space="preserve">многократно увеличившейся нагрузке на улично-дорожную сеть городского поселения выполнения малого объема работ на протяжении длительного времени по реконструкции, модернизации и ремонту дорог </w:t>
      </w:r>
      <w:r w:rsidRPr="00BF3CA6">
        <w:rPr>
          <w:rFonts w:ascii="Arial" w:hAnsi="Arial" w:cs="Arial"/>
        </w:rPr>
        <w:t>наблюдается ухудшение технического состояния улично-дорожной сети</w:t>
      </w:r>
      <w:r w:rsidRPr="00BF3CA6">
        <w:rPr>
          <w:rFonts w:ascii="Arial" w:hAnsi="Arial" w:cs="Arial"/>
          <w:bCs/>
        </w:rPr>
        <w:t>, что в свою очередь влияет на безопасность дорожного движения.</w:t>
      </w:r>
    </w:p>
    <w:p w14:paraId="2882B9D6" w14:textId="77777777" w:rsidR="007E587E" w:rsidRPr="00BF3CA6" w:rsidRDefault="007E587E" w:rsidP="0049269F">
      <w:pPr>
        <w:snapToGrid w:val="0"/>
        <w:ind w:firstLine="851"/>
        <w:jc w:val="both"/>
        <w:rPr>
          <w:rFonts w:ascii="Arial" w:hAnsi="Arial" w:cs="Arial"/>
        </w:rPr>
      </w:pPr>
      <w:r w:rsidRPr="00BF3CA6">
        <w:rPr>
          <w:rFonts w:ascii="Arial" w:hAnsi="Arial" w:cs="Arial"/>
        </w:rPr>
        <w:t>Транспортную инфраструктуру муниципального образования образуют линии, сооружения и устройства транспорта. Основными структурными элементам транспортной инфраструктуры города являются: сеть улиц и дорог и сопряженная с ней сеть пассажирского транспорта.</w:t>
      </w:r>
    </w:p>
    <w:p w14:paraId="44738A5B" w14:textId="77777777" w:rsidR="00FA1611" w:rsidRPr="00BF3CA6" w:rsidRDefault="007E587E" w:rsidP="00FA1611">
      <w:pPr>
        <w:snapToGrid w:val="0"/>
        <w:ind w:firstLine="851"/>
        <w:jc w:val="both"/>
        <w:rPr>
          <w:rFonts w:ascii="Arial" w:hAnsi="Arial" w:cs="Arial"/>
        </w:rPr>
      </w:pPr>
      <w:r w:rsidRPr="00BF3CA6">
        <w:rPr>
          <w:rFonts w:ascii="Arial" w:hAnsi="Arial" w:cs="Arial"/>
        </w:rPr>
        <w:t>Движение общественного транспорта осуществляется по дорогам общего пользования в общем потоке транспортных средств, а также, частично, по улице Ленина г. Слюдянка</w:t>
      </w:r>
      <w:r w:rsidR="00FA1611" w:rsidRPr="00BF3CA6">
        <w:rPr>
          <w:rFonts w:ascii="Arial" w:hAnsi="Arial" w:cs="Arial"/>
        </w:rPr>
        <w:t>, ФАД Р-258 «Байкал»</w:t>
      </w:r>
      <w:r w:rsidRPr="00BF3CA6">
        <w:rPr>
          <w:rFonts w:ascii="Arial" w:hAnsi="Arial" w:cs="Arial"/>
        </w:rPr>
        <w:t>.</w:t>
      </w:r>
      <w:r w:rsidR="00FA1611" w:rsidRPr="00BF3CA6">
        <w:rPr>
          <w:rFonts w:ascii="Arial" w:hAnsi="Arial" w:cs="Arial"/>
        </w:rPr>
        <w:t xml:space="preserve"> </w:t>
      </w:r>
    </w:p>
    <w:p w14:paraId="6DC93755" w14:textId="3FF056EA" w:rsidR="00FA1611" w:rsidRPr="00BF3CA6" w:rsidRDefault="00FA1611" w:rsidP="00FA1611">
      <w:pPr>
        <w:snapToGrid w:val="0"/>
        <w:ind w:firstLine="851"/>
        <w:jc w:val="both"/>
        <w:rPr>
          <w:rFonts w:ascii="Arial" w:hAnsi="Arial" w:cs="Arial"/>
        </w:rPr>
      </w:pPr>
      <w:r w:rsidRPr="00BF3CA6">
        <w:rPr>
          <w:rFonts w:ascii="Arial" w:hAnsi="Arial" w:cs="Arial"/>
        </w:rPr>
        <w:t xml:space="preserve">В настоящее время регулярные перевозки осуществляются по муниципальному маршруту № 1 «Рудоуправление – Берёзовый», планируется к открытию муниципальный маршрут №103 Б «Слюдянка-Буровщина» (сезонный садоводческий маршрут) </w:t>
      </w:r>
    </w:p>
    <w:p w14:paraId="221195E3" w14:textId="1729F442" w:rsidR="00FA1611" w:rsidRPr="00BF3CA6" w:rsidRDefault="00FA1611" w:rsidP="00FA1611">
      <w:pPr>
        <w:snapToGrid w:val="0"/>
        <w:ind w:firstLine="851"/>
        <w:jc w:val="both"/>
        <w:rPr>
          <w:rFonts w:ascii="Arial" w:hAnsi="Arial" w:cs="Arial"/>
        </w:rPr>
      </w:pPr>
    </w:p>
    <w:p w14:paraId="7BC5BA5C" w14:textId="77777777" w:rsidR="007E587E" w:rsidRDefault="007E587E" w:rsidP="007E587E">
      <w:pPr>
        <w:pStyle w:val="a8"/>
        <w:autoSpaceDE w:val="0"/>
        <w:autoSpaceDN w:val="0"/>
        <w:adjustRightInd w:val="0"/>
        <w:spacing w:before="20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color w:val="FF0000"/>
          <w:sz w:val="28"/>
          <w:szCs w:val="28"/>
        </w:rPr>
        <w:lastRenderedPageBreak/>
        <w:drawing>
          <wp:inline distT="0" distB="0" distL="0" distR="0" wp14:anchorId="2652A781" wp14:editId="25239FD7">
            <wp:extent cx="3818890" cy="4495973"/>
            <wp:effectExtent l="0" t="0" r="0" b="0"/>
            <wp:docPr id="10" name="Рисунок 4" descr="E:\Общая папка\Самый Новый ОД\Проекты\КСОДД\Слюдянка\КАРТЫ\Автобусы\КАРТА АВТОБУ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Общая папка\Самый Новый ОД\Проекты\КСОДД\Слюдянка\КАРТЫ\Автобусы\КАРТА АВТОБУС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l="7874" t="23352" r="31651" b="13827"/>
                    <a:stretch/>
                  </pic:blipFill>
                  <pic:spPr bwMode="auto">
                    <a:xfrm>
                      <a:off x="0" y="0"/>
                      <a:ext cx="3849325" cy="453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8B5E3F" w14:textId="77777777" w:rsidR="007E587E" w:rsidRDefault="007E587E" w:rsidP="007E587E">
      <w:pPr>
        <w:pStyle w:val="a8"/>
        <w:autoSpaceDE w:val="0"/>
        <w:autoSpaceDN w:val="0"/>
        <w:adjustRightInd w:val="0"/>
        <w:spacing w:before="200"/>
        <w:ind w:left="0"/>
        <w:jc w:val="center"/>
        <w:rPr>
          <w:rFonts w:ascii="Times New Roman" w:hAnsi="Times New Roman"/>
        </w:rPr>
      </w:pPr>
      <w:r w:rsidRPr="00E71763">
        <w:rPr>
          <w:rFonts w:ascii="Times New Roman" w:hAnsi="Times New Roman" w:cs="Times New Roman"/>
        </w:rPr>
        <w:t>Схема муниципального маршрута «</w:t>
      </w:r>
      <w:r w:rsidRPr="00E71763">
        <w:rPr>
          <w:rFonts w:ascii="Times New Roman" w:hAnsi="Times New Roman"/>
        </w:rPr>
        <w:t>Рудоуправление – Берёзовый»</w:t>
      </w:r>
    </w:p>
    <w:p w14:paraId="5CAB766B" w14:textId="7C339BC3" w:rsidR="007E587E" w:rsidRDefault="007E587E" w:rsidP="007E587E">
      <w:pPr>
        <w:pStyle w:val="a8"/>
        <w:autoSpaceDE w:val="0"/>
        <w:autoSpaceDN w:val="0"/>
        <w:adjustRightInd w:val="0"/>
        <w:spacing w:before="200"/>
        <w:ind w:left="0"/>
        <w:jc w:val="center"/>
        <w:rPr>
          <w:rFonts w:ascii="Times New Roman" w:hAnsi="Times New Roman"/>
        </w:rPr>
      </w:pPr>
    </w:p>
    <w:p w14:paraId="62EB826C" w14:textId="0E908911" w:rsidR="004421D4" w:rsidRDefault="004421D4" w:rsidP="007E587E">
      <w:pPr>
        <w:pStyle w:val="a8"/>
        <w:autoSpaceDE w:val="0"/>
        <w:autoSpaceDN w:val="0"/>
        <w:adjustRightInd w:val="0"/>
        <w:spacing w:before="200"/>
        <w:ind w:left="0"/>
        <w:jc w:val="center"/>
        <w:rPr>
          <w:rFonts w:ascii="Times New Roman" w:hAnsi="Times New Roman"/>
        </w:rPr>
      </w:pPr>
      <w:r w:rsidRPr="004421D4">
        <w:rPr>
          <w:noProof/>
        </w:rPr>
        <w:drawing>
          <wp:inline distT="0" distB="0" distL="0" distR="0" wp14:anchorId="5E49229E" wp14:editId="1FC02D09">
            <wp:extent cx="4276725" cy="25167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0126" t="13413" r="13854" b="30668"/>
                    <a:stretch/>
                  </pic:blipFill>
                  <pic:spPr bwMode="auto">
                    <a:xfrm>
                      <a:off x="0" y="0"/>
                      <a:ext cx="4278125" cy="2517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4D41EC" w14:textId="572FE7FD" w:rsidR="007664E2" w:rsidRDefault="007664E2" w:rsidP="007664E2">
      <w:pPr>
        <w:pStyle w:val="a8"/>
        <w:autoSpaceDE w:val="0"/>
        <w:autoSpaceDN w:val="0"/>
        <w:adjustRightInd w:val="0"/>
        <w:spacing w:before="200"/>
        <w:ind w:left="0"/>
        <w:jc w:val="center"/>
        <w:rPr>
          <w:rFonts w:ascii="Times New Roman" w:hAnsi="Times New Roman"/>
        </w:rPr>
      </w:pPr>
      <w:r w:rsidRPr="00E71763">
        <w:rPr>
          <w:rFonts w:ascii="Times New Roman" w:hAnsi="Times New Roman" w:cs="Times New Roman"/>
        </w:rPr>
        <w:t>Схема муниципального маршрута «</w:t>
      </w:r>
      <w:r>
        <w:rPr>
          <w:rFonts w:ascii="Times New Roman" w:hAnsi="Times New Roman"/>
        </w:rPr>
        <w:t>Слюдянка-Буровщина</w:t>
      </w:r>
      <w:r w:rsidRPr="00E71763">
        <w:rPr>
          <w:rFonts w:ascii="Times New Roman" w:hAnsi="Times New Roman"/>
        </w:rPr>
        <w:t>»</w:t>
      </w:r>
    </w:p>
    <w:p w14:paraId="4CC676B6" w14:textId="77777777" w:rsidR="004421D4" w:rsidRDefault="004421D4" w:rsidP="007664E2">
      <w:pPr>
        <w:pStyle w:val="a8"/>
        <w:autoSpaceDE w:val="0"/>
        <w:autoSpaceDN w:val="0"/>
        <w:adjustRightInd w:val="0"/>
        <w:spacing w:before="200"/>
        <w:ind w:left="0"/>
        <w:rPr>
          <w:rFonts w:ascii="Times New Roman" w:hAnsi="Times New Roman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3119"/>
        <w:gridCol w:w="2410"/>
        <w:gridCol w:w="2126"/>
      </w:tblGrid>
      <w:tr w:rsidR="007E587E" w:rsidRPr="00BF3CA6" w14:paraId="1F59790F" w14:textId="77777777" w:rsidTr="00FA1611">
        <w:trPr>
          <w:trHeight w:val="509"/>
        </w:trPr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38EAD77D" w14:textId="77777777" w:rsidR="007E587E" w:rsidRPr="00BF3CA6" w:rsidRDefault="007E587E" w:rsidP="00FA1611">
            <w:pPr>
              <w:ind w:left="-112" w:hanging="3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CA6">
              <w:rPr>
                <w:rFonts w:ascii="Times New Roman" w:hAnsi="Times New Roman" w:cs="Times New Roman"/>
                <w:sz w:val="22"/>
                <w:szCs w:val="22"/>
              </w:rPr>
              <w:t>Порядковый номер маршрута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2459B07A" w14:textId="77777777" w:rsidR="007E587E" w:rsidRPr="00BF3CA6" w:rsidRDefault="007E587E" w:rsidP="007E587E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CA6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муниципального маршрута</w:t>
            </w:r>
          </w:p>
        </w:tc>
        <w:tc>
          <w:tcPr>
            <w:tcW w:w="3119" w:type="dxa"/>
            <w:vMerge w:val="restart"/>
            <w:shd w:val="clear" w:color="000000" w:fill="FFFFFF"/>
            <w:vAlign w:val="center"/>
            <w:hideMark/>
          </w:tcPr>
          <w:p w14:paraId="1FD3F889" w14:textId="77777777" w:rsidR="007E587E" w:rsidRPr="00BF3CA6" w:rsidRDefault="007E587E" w:rsidP="007E587E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CA6">
              <w:rPr>
                <w:rFonts w:ascii="Times New Roman" w:hAnsi="Times New Roman" w:cs="Times New Roman"/>
                <w:sz w:val="22"/>
                <w:szCs w:val="22"/>
              </w:rPr>
              <w:t>Наименование промежуточных остановочных пунктов по муниципальному маршруту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21F26CCC" w14:textId="77777777" w:rsidR="007E587E" w:rsidRPr="00BF3CA6" w:rsidRDefault="007E587E" w:rsidP="007E587E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CA6">
              <w:rPr>
                <w:rFonts w:ascii="Times New Roman" w:hAnsi="Times New Roman" w:cs="Times New Roman"/>
                <w:sz w:val="22"/>
                <w:szCs w:val="22"/>
              </w:rPr>
              <w:t>Наименование улиц и автомобильных дорог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14:paraId="6C449D75" w14:textId="77777777" w:rsidR="007E587E" w:rsidRPr="00BF3CA6" w:rsidRDefault="007E587E" w:rsidP="007E587E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CA6">
              <w:rPr>
                <w:rFonts w:ascii="Times New Roman" w:hAnsi="Times New Roman" w:cs="Times New Roman"/>
                <w:sz w:val="22"/>
                <w:szCs w:val="22"/>
              </w:rPr>
              <w:t>Протяженность маршрута в прямом направлении и обратном направлении, км</w:t>
            </w:r>
          </w:p>
        </w:tc>
      </w:tr>
      <w:tr w:rsidR="007E587E" w:rsidRPr="00BF3CA6" w14:paraId="541FE5EB" w14:textId="77777777" w:rsidTr="00FA1611">
        <w:trPr>
          <w:trHeight w:val="915"/>
        </w:trPr>
        <w:tc>
          <w:tcPr>
            <w:tcW w:w="851" w:type="dxa"/>
            <w:vMerge/>
            <w:vAlign w:val="center"/>
            <w:hideMark/>
          </w:tcPr>
          <w:p w14:paraId="4685E920" w14:textId="77777777" w:rsidR="007E587E" w:rsidRPr="00BF3CA6" w:rsidRDefault="007E587E" w:rsidP="007E587E">
            <w:pPr>
              <w:spacing w:line="358" w:lineRule="auto"/>
              <w:ind w:hanging="142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1A4D3EB4" w14:textId="77777777" w:rsidR="007E587E" w:rsidRPr="00BF3CA6" w:rsidRDefault="007E587E" w:rsidP="007E587E">
            <w:pPr>
              <w:spacing w:line="358" w:lineRule="auto"/>
              <w:ind w:hanging="142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14:paraId="206B3D35" w14:textId="77777777" w:rsidR="007E587E" w:rsidRPr="00BF3CA6" w:rsidRDefault="007E587E" w:rsidP="007E587E">
            <w:pPr>
              <w:spacing w:line="358" w:lineRule="auto"/>
              <w:ind w:hanging="142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4D17EE79" w14:textId="77777777" w:rsidR="007E587E" w:rsidRPr="00BF3CA6" w:rsidRDefault="007E587E" w:rsidP="007E587E">
            <w:pPr>
              <w:spacing w:line="358" w:lineRule="auto"/>
              <w:ind w:hanging="142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A247817" w14:textId="77777777" w:rsidR="007E587E" w:rsidRPr="00BF3CA6" w:rsidRDefault="007E587E" w:rsidP="007E587E">
            <w:pPr>
              <w:spacing w:line="358" w:lineRule="auto"/>
              <w:ind w:hanging="142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587E" w:rsidRPr="00BF3CA6" w14:paraId="413034AE" w14:textId="77777777" w:rsidTr="00A31229">
        <w:trPr>
          <w:trHeight w:val="272"/>
        </w:trPr>
        <w:tc>
          <w:tcPr>
            <w:tcW w:w="851" w:type="dxa"/>
            <w:vMerge/>
            <w:vAlign w:val="center"/>
            <w:hideMark/>
          </w:tcPr>
          <w:p w14:paraId="66C440DC" w14:textId="77777777" w:rsidR="007E587E" w:rsidRPr="00BF3CA6" w:rsidRDefault="007E587E" w:rsidP="007E587E">
            <w:pPr>
              <w:spacing w:line="358" w:lineRule="auto"/>
              <w:ind w:hanging="142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11F9259F" w14:textId="77777777" w:rsidR="007E587E" w:rsidRPr="00BF3CA6" w:rsidRDefault="007E587E" w:rsidP="007E587E">
            <w:pPr>
              <w:spacing w:line="358" w:lineRule="auto"/>
              <w:ind w:hanging="142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14:paraId="1E24F53E" w14:textId="77777777" w:rsidR="007E587E" w:rsidRPr="00BF3CA6" w:rsidRDefault="007E587E" w:rsidP="007E587E">
            <w:pPr>
              <w:spacing w:line="358" w:lineRule="auto"/>
              <w:ind w:hanging="142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0AE11302" w14:textId="77777777" w:rsidR="007E587E" w:rsidRPr="00BF3CA6" w:rsidRDefault="007E587E" w:rsidP="007E587E">
            <w:pPr>
              <w:spacing w:line="358" w:lineRule="auto"/>
              <w:ind w:hanging="142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7A2F224" w14:textId="77777777" w:rsidR="007E587E" w:rsidRPr="00BF3CA6" w:rsidRDefault="007E587E" w:rsidP="007E587E">
            <w:pPr>
              <w:spacing w:line="358" w:lineRule="auto"/>
              <w:ind w:hanging="142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587E" w:rsidRPr="00BF3CA6" w14:paraId="33352F98" w14:textId="77777777" w:rsidTr="00FA1611">
        <w:trPr>
          <w:trHeight w:val="1470"/>
        </w:trPr>
        <w:tc>
          <w:tcPr>
            <w:tcW w:w="851" w:type="dxa"/>
            <w:shd w:val="clear" w:color="000000" w:fill="FFFFFF"/>
            <w:vAlign w:val="center"/>
            <w:hideMark/>
          </w:tcPr>
          <w:p w14:paraId="7161DCBC" w14:textId="77777777" w:rsidR="007E587E" w:rsidRPr="00BF3CA6" w:rsidRDefault="007E587E" w:rsidP="007E587E">
            <w:pPr>
              <w:spacing w:line="358" w:lineRule="auto"/>
              <w:ind w:hanging="14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F3C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25E1D38" w14:textId="03DE580B" w:rsidR="007E587E" w:rsidRPr="00BF3CA6" w:rsidRDefault="0049269F" w:rsidP="00A207A3">
            <w:pPr>
              <w:ind w:hanging="142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F3C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</w:t>
            </w:r>
            <w:r w:rsidR="007E587E" w:rsidRPr="00BF3C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Рудоуправление </w:t>
            </w:r>
            <w:r w:rsidRPr="00BF3C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–</w:t>
            </w:r>
            <w:r w:rsidR="007E587E" w:rsidRPr="00BF3C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Берёзовый</w:t>
            </w:r>
            <w:r w:rsidRPr="00BF3C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14:paraId="7F93D02C" w14:textId="2A8C7050" w:rsidR="007E587E" w:rsidRPr="00BF3CA6" w:rsidRDefault="007E587E" w:rsidP="00A207A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3CA6">
              <w:rPr>
                <w:rFonts w:ascii="Times New Roman" w:hAnsi="Times New Roman" w:cs="Times New Roman"/>
                <w:sz w:val="22"/>
                <w:szCs w:val="22"/>
              </w:rPr>
              <w:t>ост. Шахтерская - ост. Почта - ост. м-н Рудоуправление - ост. Музей - ост. Военкомат -</w:t>
            </w:r>
            <w:r w:rsidR="0049269F" w:rsidRPr="00BF3C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F3CA6">
              <w:rPr>
                <w:rFonts w:ascii="Times New Roman" w:hAnsi="Times New Roman" w:cs="Times New Roman"/>
                <w:sz w:val="22"/>
                <w:szCs w:val="22"/>
              </w:rPr>
              <w:t>ост. Рынок - ост. Центральная площадь - ост.</w:t>
            </w:r>
            <w:r w:rsidR="00FA1611" w:rsidRPr="00BF3C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F3CA6">
              <w:rPr>
                <w:rFonts w:ascii="Times New Roman" w:hAnsi="Times New Roman" w:cs="Times New Roman"/>
                <w:sz w:val="22"/>
                <w:szCs w:val="22"/>
              </w:rPr>
              <w:t>Пионерская - ост. Мост - ост. м-н СМП - ост. Лесхоз - ост. м-н Стройка - ост. м-н Перевал - - ост. м-н Берёзовый - ост. База оборудования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64A6183A" w14:textId="77777777" w:rsidR="007E587E" w:rsidRPr="00BF3CA6" w:rsidRDefault="007E587E" w:rsidP="00A207A3">
            <w:pPr>
              <w:ind w:firstLine="5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3CA6">
              <w:rPr>
                <w:rFonts w:ascii="Times New Roman" w:hAnsi="Times New Roman" w:cs="Times New Roman"/>
                <w:sz w:val="22"/>
                <w:szCs w:val="22"/>
              </w:rPr>
              <w:t>ул. Перевальская - ул. Ленина - ул. Парижской Коммуны - ул. Полевая - ул. Школьная - ул. Слюдяная - ул. Шахтерская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52FC46CE" w14:textId="77777777" w:rsidR="007E587E" w:rsidRPr="00BF3CA6" w:rsidRDefault="007E587E" w:rsidP="00A207A3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CA6">
              <w:rPr>
                <w:rFonts w:ascii="Times New Roman" w:hAnsi="Times New Roman" w:cs="Times New Roman"/>
                <w:sz w:val="22"/>
                <w:szCs w:val="22"/>
              </w:rPr>
              <w:t>7,5/7,5</w:t>
            </w:r>
          </w:p>
        </w:tc>
      </w:tr>
      <w:tr w:rsidR="004421D4" w:rsidRPr="00BF3CA6" w14:paraId="06C20761" w14:textId="77777777" w:rsidTr="00FA1611">
        <w:trPr>
          <w:trHeight w:val="691"/>
        </w:trPr>
        <w:tc>
          <w:tcPr>
            <w:tcW w:w="851" w:type="dxa"/>
            <w:shd w:val="clear" w:color="000000" w:fill="FFFFFF"/>
            <w:vAlign w:val="center"/>
          </w:tcPr>
          <w:p w14:paraId="489A23EB" w14:textId="792A3B72" w:rsidR="004421D4" w:rsidRPr="00BF3CA6" w:rsidRDefault="004421D4" w:rsidP="007E587E">
            <w:pPr>
              <w:spacing w:line="358" w:lineRule="auto"/>
              <w:ind w:hanging="14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F3C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103-Б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C60D073" w14:textId="0416698F" w:rsidR="004421D4" w:rsidRPr="00BF3CA6" w:rsidRDefault="004421D4" w:rsidP="00A207A3">
            <w:pPr>
              <w:ind w:hanging="14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F3C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«Слюдянка</w:t>
            </w:r>
            <w:r w:rsidR="007664E2" w:rsidRPr="00BF3C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-</w:t>
            </w:r>
            <w:r w:rsidRPr="00BF3C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Буровщина»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0929C311" w14:textId="653AED26" w:rsidR="004421D4" w:rsidRPr="00BF3CA6" w:rsidRDefault="007664E2" w:rsidP="00A207A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3CA6">
              <w:rPr>
                <w:rFonts w:ascii="Times New Roman" w:hAnsi="Times New Roman" w:cs="Times New Roman"/>
                <w:sz w:val="22"/>
                <w:szCs w:val="22"/>
              </w:rPr>
              <w:t>ост. Центральная площадь – п. Сухой Ручей - ост. Садовая - ост. Буровщина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222D1D3F" w14:textId="46154F24" w:rsidR="004421D4" w:rsidRPr="00BF3CA6" w:rsidRDefault="007664E2" w:rsidP="00A207A3">
            <w:pPr>
              <w:ind w:firstLine="5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3CA6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 w:rsidRPr="00BF3C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Горная, ул. Ленина, </w:t>
            </w:r>
            <w:r w:rsidRPr="00BF3CA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ФАД Р-258 «Байкал»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37C7CAF6" w14:textId="2B5CEC45" w:rsidR="004421D4" w:rsidRPr="00BF3CA6" w:rsidRDefault="009D64A8" w:rsidP="00A207A3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CA6">
              <w:rPr>
                <w:rFonts w:ascii="Times New Roman" w:hAnsi="Times New Roman" w:cs="Times New Roman"/>
                <w:sz w:val="22"/>
                <w:szCs w:val="22"/>
              </w:rPr>
              <w:t>9,3</w:t>
            </w:r>
            <w:r w:rsidR="007664E2" w:rsidRPr="00BF3CA6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BF3CA6">
              <w:rPr>
                <w:rFonts w:ascii="Times New Roman" w:hAnsi="Times New Roman" w:cs="Times New Roman"/>
                <w:sz w:val="22"/>
                <w:szCs w:val="22"/>
              </w:rPr>
              <w:t>9,3</w:t>
            </w:r>
          </w:p>
        </w:tc>
      </w:tr>
    </w:tbl>
    <w:p w14:paraId="7B39FDD8" w14:textId="77777777" w:rsidR="004421D4" w:rsidRPr="00BF3CA6" w:rsidRDefault="004421D4" w:rsidP="007E587E">
      <w:pPr>
        <w:pStyle w:val="a8"/>
        <w:autoSpaceDE w:val="0"/>
        <w:autoSpaceDN w:val="0"/>
        <w:adjustRightInd w:val="0"/>
        <w:spacing w:before="200"/>
        <w:ind w:left="0"/>
        <w:rPr>
          <w:rFonts w:ascii="Times New Roman" w:hAnsi="Times New Roman" w:cs="Times New Roman"/>
          <w:sz w:val="22"/>
          <w:szCs w:val="22"/>
        </w:rPr>
      </w:pPr>
    </w:p>
    <w:p w14:paraId="46EBDCB2" w14:textId="77777777" w:rsidR="007E587E" w:rsidRPr="00BF3CA6" w:rsidRDefault="007E587E" w:rsidP="0049269F">
      <w:pPr>
        <w:pStyle w:val="a8"/>
        <w:widowControl/>
        <w:numPr>
          <w:ilvl w:val="0"/>
          <w:numId w:val="41"/>
        </w:numPr>
        <w:autoSpaceDE w:val="0"/>
        <w:autoSpaceDN w:val="0"/>
        <w:adjustRightInd w:val="0"/>
        <w:spacing w:before="200"/>
        <w:jc w:val="center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BF3CA6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Муниципальные маршруты регулярных перевозок, в отношении которых планируется изменение вида регулярных перевозок </w:t>
      </w:r>
    </w:p>
    <w:p w14:paraId="617E6D1B" w14:textId="77777777" w:rsidR="007E587E" w:rsidRPr="00BF3CA6" w:rsidRDefault="007E587E" w:rsidP="0049269F">
      <w:pPr>
        <w:pStyle w:val="a8"/>
        <w:shd w:val="clear" w:color="auto" w:fill="FFFFFF"/>
        <w:ind w:left="0" w:firstLine="851"/>
        <w:rPr>
          <w:rFonts w:ascii="Times New Roman" w:eastAsia="Calibri" w:hAnsi="Times New Roman" w:cs="Times New Roman"/>
          <w:bCs/>
          <w:sz w:val="22"/>
          <w:szCs w:val="22"/>
          <w:highlight w:val="yellow"/>
        </w:rPr>
      </w:pPr>
    </w:p>
    <w:p w14:paraId="4A2C99D9" w14:textId="0A4D1C3B" w:rsidR="007E587E" w:rsidRPr="00BF3CA6" w:rsidRDefault="007E587E" w:rsidP="0049269F">
      <w:pPr>
        <w:pStyle w:val="a8"/>
        <w:numPr>
          <w:ilvl w:val="1"/>
          <w:numId w:val="4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BF3CA6">
        <w:rPr>
          <w:rFonts w:ascii="Times New Roman" w:hAnsi="Times New Roman" w:cs="Times New Roman"/>
          <w:sz w:val="22"/>
          <w:szCs w:val="22"/>
        </w:rPr>
        <w:t xml:space="preserve">Вид регулярных перевозок считается измененным с момента включения администрацией Слюдянского городского поселения Слюдянского района соответствующих сведений о муниципальном маршруте в реестр муниципальных маршрутов регулярных перевозок Слюдянского муниципального образования. </w:t>
      </w:r>
    </w:p>
    <w:p w14:paraId="2C16E908" w14:textId="77777777" w:rsidR="007E587E" w:rsidRPr="00BF3CA6" w:rsidRDefault="007E587E" w:rsidP="007E587E">
      <w:pPr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560"/>
        <w:gridCol w:w="2359"/>
        <w:gridCol w:w="2468"/>
        <w:gridCol w:w="2268"/>
        <w:gridCol w:w="1984"/>
      </w:tblGrid>
      <w:tr w:rsidR="007E587E" w:rsidRPr="00BF3CA6" w14:paraId="02E5FE1D" w14:textId="77777777" w:rsidTr="0049269F">
        <w:trPr>
          <w:trHeight w:val="1020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B186" w14:textId="77777777" w:rsidR="007E587E" w:rsidRPr="00BF3CA6" w:rsidRDefault="007E587E" w:rsidP="007E58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F3CA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1E72" w14:textId="77777777" w:rsidR="007E587E" w:rsidRPr="00BF3CA6" w:rsidRDefault="007E587E" w:rsidP="007E58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F3C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№, наименование маршрута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E12B" w14:textId="77777777" w:rsidR="007E587E" w:rsidRPr="00BF3CA6" w:rsidRDefault="007E587E" w:rsidP="007E58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F3CA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Вид регулярных перевозок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3FBBA" w14:textId="77777777" w:rsidR="007E587E" w:rsidRPr="00BF3CA6" w:rsidRDefault="007E587E" w:rsidP="007E58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F3CA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Планирование изменения вида регулярных перевозок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BCBE87" w14:textId="77777777" w:rsidR="007E587E" w:rsidRPr="00BF3CA6" w:rsidRDefault="007E587E" w:rsidP="007E58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F3CA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Дата изменения вида регулярных перевозок</w:t>
            </w:r>
          </w:p>
        </w:tc>
      </w:tr>
      <w:tr w:rsidR="007E587E" w:rsidRPr="00BF3CA6" w14:paraId="4EF6FAFF" w14:textId="77777777" w:rsidTr="0049269F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2536F" w14:textId="77777777" w:rsidR="007E587E" w:rsidRPr="00BF3CA6" w:rsidRDefault="007E587E" w:rsidP="007E587E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3CA6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7AC4F" w14:textId="77777777" w:rsidR="007E587E" w:rsidRPr="00BF3CA6" w:rsidRDefault="007E587E" w:rsidP="0049269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3CA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№1 </w:t>
            </w:r>
            <w:r w:rsidRPr="00BF3CA6">
              <w:rPr>
                <w:rFonts w:ascii="Times New Roman" w:hAnsi="Times New Roman" w:cs="Times New Roman"/>
                <w:sz w:val="22"/>
                <w:szCs w:val="22"/>
              </w:rPr>
              <w:t>«Рудоуправление – Берёзовый»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A1B27" w14:textId="77777777" w:rsidR="007E587E" w:rsidRPr="00BF3CA6" w:rsidRDefault="007E587E" w:rsidP="0049269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3CA6">
              <w:rPr>
                <w:rFonts w:ascii="Times New Roman" w:hAnsi="Times New Roman" w:cs="Times New Roman"/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099CF" w14:textId="77777777" w:rsidR="007E587E" w:rsidRPr="00BF3CA6" w:rsidRDefault="007E587E" w:rsidP="0049269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3CA6">
              <w:rPr>
                <w:rFonts w:ascii="Times New Roman" w:hAnsi="Times New Roman" w:cs="Times New Roman"/>
                <w:sz w:val="22"/>
                <w:szCs w:val="22"/>
              </w:rPr>
              <w:t>не планируется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970BE" w14:textId="77777777" w:rsidR="007E587E" w:rsidRPr="00BF3CA6" w:rsidRDefault="007E587E" w:rsidP="004926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3CA6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</w:p>
        </w:tc>
      </w:tr>
    </w:tbl>
    <w:p w14:paraId="7407D789" w14:textId="77777777" w:rsidR="007E587E" w:rsidRPr="00BF3CA6" w:rsidRDefault="007E587E" w:rsidP="007E587E">
      <w:pPr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BE486DF" w14:textId="334FB23D" w:rsidR="007E587E" w:rsidRPr="00BF3CA6" w:rsidRDefault="007E587E" w:rsidP="0049269F">
      <w:pPr>
        <w:pStyle w:val="a8"/>
        <w:widowControl/>
        <w:numPr>
          <w:ilvl w:val="0"/>
          <w:numId w:val="41"/>
        </w:numPr>
        <w:spacing w:after="160" w:line="259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F3CA6">
        <w:rPr>
          <w:rFonts w:ascii="Times New Roman" w:hAnsi="Times New Roman" w:cs="Times New Roman"/>
          <w:b/>
          <w:bCs/>
          <w:sz w:val="22"/>
          <w:szCs w:val="22"/>
        </w:rPr>
        <w:t>Муниципальные маршруты регулярных перевозок, в отношении которых планируется установление, изменение и отмена</w:t>
      </w:r>
    </w:p>
    <w:p w14:paraId="1375ABD3" w14:textId="77777777" w:rsidR="0049269F" w:rsidRPr="00BF3CA6" w:rsidRDefault="0049269F" w:rsidP="0049269F">
      <w:pPr>
        <w:pStyle w:val="a8"/>
        <w:widowControl/>
        <w:spacing w:after="160" w:line="259" w:lineRule="auto"/>
        <w:ind w:left="1211"/>
        <w:rPr>
          <w:rFonts w:ascii="Times New Roman" w:hAnsi="Times New Roman" w:cs="Times New Roman"/>
          <w:b/>
          <w:bCs/>
          <w:sz w:val="22"/>
          <w:szCs w:val="22"/>
        </w:rPr>
      </w:pPr>
    </w:p>
    <w:p w14:paraId="39170CA0" w14:textId="5A6E2C6C" w:rsidR="007E587E" w:rsidRPr="00BF3CA6" w:rsidRDefault="007E587E" w:rsidP="0049269F">
      <w:pPr>
        <w:pStyle w:val="a8"/>
        <w:numPr>
          <w:ilvl w:val="1"/>
          <w:numId w:val="4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BF3CA6">
        <w:rPr>
          <w:rFonts w:ascii="Times New Roman" w:hAnsi="Times New Roman" w:cs="Times New Roman"/>
          <w:sz w:val="22"/>
          <w:szCs w:val="22"/>
        </w:rPr>
        <w:t xml:space="preserve">Муниципальный маршрут регулярных перевозок считается установленным, измененным и отмененным, с момента включения администрацией Слюдянского городского поселения Слюдянского района соответствующих сведений о муниципальном маршруте в реестр муниципальных маршрутов регулярных перевозок Слюдянского муниципального образования. 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560"/>
        <w:gridCol w:w="2359"/>
        <w:gridCol w:w="3744"/>
        <w:gridCol w:w="3118"/>
      </w:tblGrid>
      <w:tr w:rsidR="007E587E" w:rsidRPr="00BF3CA6" w14:paraId="4C29A002" w14:textId="77777777" w:rsidTr="0049269F">
        <w:trPr>
          <w:trHeight w:val="1020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3A74" w14:textId="77777777" w:rsidR="007E587E" w:rsidRPr="00BF3CA6" w:rsidRDefault="007E587E" w:rsidP="004926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F3CA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564C" w14:textId="77777777" w:rsidR="007E587E" w:rsidRPr="00BF3CA6" w:rsidRDefault="007E587E" w:rsidP="004926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F3C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№, наименование маршрута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A7981" w14:textId="77777777" w:rsidR="007E587E" w:rsidRPr="00BF3CA6" w:rsidRDefault="007E587E" w:rsidP="004926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F3CA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Планирование установления, изменения, отмены муниципального маршрута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3FFD0" w14:textId="77777777" w:rsidR="007E587E" w:rsidRPr="00BF3CA6" w:rsidRDefault="007E587E" w:rsidP="004926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F3CA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Дата установления, изменения, отмены муниципального маршрута</w:t>
            </w:r>
          </w:p>
        </w:tc>
      </w:tr>
      <w:tr w:rsidR="007E587E" w:rsidRPr="00BF3CA6" w14:paraId="30736936" w14:textId="77777777" w:rsidTr="0049269F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C5792" w14:textId="77777777" w:rsidR="007E587E" w:rsidRPr="00BF3CA6" w:rsidRDefault="007E587E" w:rsidP="0049269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3CA6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87CFD" w14:textId="77777777" w:rsidR="007E587E" w:rsidRPr="00BF3CA6" w:rsidRDefault="007E587E" w:rsidP="0049269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3CA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№1 </w:t>
            </w:r>
            <w:r w:rsidRPr="00BF3CA6">
              <w:rPr>
                <w:rFonts w:ascii="Times New Roman" w:hAnsi="Times New Roman" w:cs="Times New Roman"/>
                <w:sz w:val="22"/>
                <w:szCs w:val="22"/>
              </w:rPr>
              <w:t>«Рудоуправление – Берёзовый»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FE6FB" w14:textId="77777777" w:rsidR="007E587E" w:rsidRPr="00BF3CA6" w:rsidRDefault="007E587E" w:rsidP="0049269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3CA6">
              <w:rPr>
                <w:rFonts w:ascii="Times New Roman" w:hAnsi="Times New Roman" w:cs="Times New Roman"/>
                <w:sz w:val="22"/>
                <w:szCs w:val="22"/>
              </w:rPr>
              <w:t>не планируется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CE255" w14:textId="77777777" w:rsidR="007E587E" w:rsidRPr="00BF3CA6" w:rsidRDefault="007E587E" w:rsidP="004926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23A4BA" w14:textId="77777777" w:rsidR="007E587E" w:rsidRPr="00BF3CA6" w:rsidRDefault="007E587E" w:rsidP="004926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CA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664E2" w:rsidRPr="00BF3CA6" w14:paraId="5769B207" w14:textId="77777777" w:rsidTr="0049269F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9CF2E" w14:textId="76DE1AD7" w:rsidR="007664E2" w:rsidRPr="00BF3CA6" w:rsidRDefault="007664E2" w:rsidP="0049269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3CA6"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DEE1B" w14:textId="6F764F0D" w:rsidR="007664E2" w:rsidRPr="00BF3CA6" w:rsidRDefault="007664E2" w:rsidP="0049269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3CA6">
              <w:rPr>
                <w:rFonts w:ascii="Times New Roman" w:eastAsia="Times New Roman" w:hAnsi="Times New Roman" w:cs="Times New Roman"/>
                <w:sz w:val="22"/>
                <w:szCs w:val="22"/>
              </w:rPr>
              <w:t>103-Б «Слюдянка-Буровщина»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445D9" w14:textId="0DE5D483" w:rsidR="007664E2" w:rsidRPr="00BF3CA6" w:rsidRDefault="006D7F42" w:rsidP="004926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CA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7664E2" w:rsidRPr="00BF3CA6">
              <w:rPr>
                <w:rFonts w:ascii="Times New Roman" w:hAnsi="Times New Roman" w:cs="Times New Roman"/>
                <w:sz w:val="22"/>
                <w:szCs w:val="22"/>
              </w:rPr>
              <w:t>ланируется</w:t>
            </w:r>
            <w:r w:rsidRPr="00BF3CA6">
              <w:rPr>
                <w:rFonts w:ascii="Times New Roman" w:hAnsi="Times New Roman" w:cs="Times New Roman"/>
                <w:sz w:val="22"/>
                <w:szCs w:val="22"/>
              </w:rPr>
              <w:t xml:space="preserve"> к установлению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68469C" w14:textId="026AFD81" w:rsidR="007664E2" w:rsidRPr="00BF3CA6" w:rsidRDefault="007664E2" w:rsidP="004926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CA6">
              <w:rPr>
                <w:rFonts w:ascii="Times New Roman" w:hAnsi="Times New Roman" w:cs="Times New Roman"/>
                <w:sz w:val="22"/>
                <w:szCs w:val="22"/>
              </w:rPr>
              <w:t>март 2021 год</w:t>
            </w:r>
          </w:p>
        </w:tc>
      </w:tr>
    </w:tbl>
    <w:p w14:paraId="5697F6D6" w14:textId="687881A0" w:rsidR="007E587E" w:rsidRPr="00BF3CA6" w:rsidRDefault="007E587E" w:rsidP="007E587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1EE54EC1" w14:textId="77777777" w:rsidR="007E587E" w:rsidRPr="00BF3CA6" w:rsidRDefault="007E587E" w:rsidP="007E587E">
      <w:pPr>
        <w:pStyle w:val="2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</w:rPr>
      </w:pPr>
      <w:r w:rsidRPr="00BF3CA6">
        <w:rPr>
          <w:rFonts w:ascii="Times New Roman" w:hAnsi="Times New Roman" w:cs="Times New Roman"/>
          <w:b/>
          <w:bCs/>
          <w:color w:val="auto"/>
          <w:sz w:val="22"/>
          <w:szCs w:val="22"/>
        </w:rPr>
        <w:t>6. График проведения конкурсных процедур и заключения муниципальных контрактов на осуществление регулярных перевозок по регулируемым тарифам и выдачи свидетельств</w:t>
      </w:r>
      <w:r w:rsidRPr="00BF3CA6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</w:rPr>
        <w:t xml:space="preserve"> об осуществлении перевозок по муниципальному маршруту регулярных перевозок</w:t>
      </w:r>
    </w:p>
    <w:p w14:paraId="5E0B01E0" w14:textId="77777777" w:rsidR="007E587E" w:rsidRPr="00BF3CA6" w:rsidRDefault="007E587E" w:rsidP="007E587E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F3CA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6753DE51" w14:textId="77777777" w:rsidR="007E587E" w:rsidRPr="00BF3CA6" w:rsidRDefault="007E587E" w:rsidP="007E587E">
      <w:pPr>
        <w:spacing w:line="20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W w:w="9781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386"/>
        <w:gridCol w:w="3686"/>
      </w:tblGrid>
      <w:tr w:rsidR="007E587E" w:rsidRPr="00BF3CA6" w14:paraId="1F011275" w14:textId="77777777" w:rsidTr="0049269F">
        <w:trPr>
          <w:trHeight w:val="103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B181" w14:textId="77777777" w:rsidR="007E587E" w:rsidRPr="00BF3CA6" w:rsidRDefault="007E587E" w:rsidP="004926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3CA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60CD" w14:textId="77777777" w:rsidR="007E587E" w:rsidRPr="00BF3CA6" w:rsidRDefault="007E587E" w:rsidP="004926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3CA6">
              <w:rPr>
                <w:rFonts w:ascii="Times New Roman" w:hAnsi="Times New Roman" w:cs="Times New Roman"/>
                <w:b/>
                <w:sz w:val="22"/>
                <w:szCs w:val="22"/>
              </w:rPr>
              <w:t>№, наименование маршрута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887E" w14:textId="77777777" w:rsidR="007E587E" w:rsidRPr="00BF3CA6" w:rsidRDefault="007E587E" w:rsidP="004926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3CA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Дата, с которой планируется заключение муниципального контракта, выдача свидетельств </w:t>
            </w:r>
          </w:p>
        </w:tc>
      </w:tr>
      <w:tr w:rsidR="007E587E" w:rsidRPr="00BF3CA6" w14:paraId="71D5E560" w14:textId="77777777" w:rsidTr="004926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CD54" w14:textId="77777777" w:rsidR="007E587E" w:rsidRPr="00BF3CA6" w:rsidRDefault="007E587E" w:rsidP="004926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CA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B32F" w14:textId="77777777" w:rsidR="007E587E" w:rsidRPr="00BF3CA6" w:rsidRDefault="007E587E" w:rsidP="004926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CA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№1 </w:t>
            </w:r>
            <w:r w:rsidRPr="00BF3C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«Рудоуправление – Берёзовый»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D73C" w14:textId="08C590BF" w:rsidR="007E587E" w:rsidRPr="00BF3CA6" w:rsidRDefault="007664E2" w:rsidP="004926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CA6">
              <w:rPr>
                <w:rFonts w:ascii="Times New Roman" w:hAnsi="Times New Roman" w:cs="Times New Roman"/>
                <w:sz w:val="22"/>
                <w:szCs w:val="22"/>
              </w:rPr>
              <w:t>3 квартал</w:t>
            </w:r>
            <w:r w:rsidR="007E587E" w:rsidRPr="00BF3CA6">
              <w:rPr>
                <w:rFonts w:ascii="Times New Roman" w:hAnsi="Times New Roman" w:cs="Times New Roman"/>
                <w:sz w:val="22"/>
                <w:szCs w:val="22"/>
              </w:rPr>
              <w:t xml:space="preserve"> 2021 год</w:t>
            </w:r>
            <w:r w:rsidRPr="00BF3CA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</w:tr>
      <w:tr w:rsidR="007664E2" w:rsidRPr="00BF3CA6" w14:paraId="57AF7F11" w14:textId="77777777" w:rsidTr="004926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779F" w14:textId="46C33ED1" w:rsidR="007664E2" w:rsidRPr="00BF3CA6" w:rsidRDefault="007664E2" w:rsidP="004926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CA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C0A9" w14:textId="665568D3" w:rsidR="007664E2" w:rsidRPr="00BF3CA6" w:rsidRDefault="007664E2" w:rsidP="004926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F3CA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№103-Б </w:t>
            </w:r>
            <w:r w:rsidRPr="00BF3CA6">
              <w:rPr>
                <w:rFonts w:ascii="Times New Roman" w:hAnsi="Times New Roman" w:cs="Times New Roman"/>
                <w:sz w:val="22"/>
                <w:szCs w:val="22"/>
              </w:rPr>
              <w:t>«Слюдянка-Буровщина»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128C" w14:textId="4DD3B8F8" w:rsidR="007664E2" w:rsidRPr="00BF3CA6" w:rsidRDefault="007664E2" w:rsidP="004926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CA6">
              <w:rPr>
                <w:rFonts w:ascii="Times New Roman" w:hAnsi="Times New Roman" w:cs="Times New Roman"/>
                <w:sz w:val="22"/>
                <w:szCs w:val="22"/>
              </w:rPr>
              <w:t>2 квартал 2021 года</w:t>
            </w:r>
          </w:p>
        </w:tc>
      </w:tr>
    </w:tbl>
    <w:p w14:paraId="35CD76C8" w14:textId="77777777" w:rsidR="007E587E" w:rsidRPr="00BF3CA6" w:rsidRDefault="007E587E" w:rsidP="007E587E">
      <w:pPr>
        <w:spacing w:line="276" w:lineRule="auto"/>
        <w:jc w:val="center"/>
        <w:rPr>
          <w:rFonts w:ascii="Arial" w:eastAsia="Calibri" w:hAnsi="Arial" w:cs="Arial"/>
          <w:bCs/>
          <w:color w:val="auto"/>
        </w:rPr>
      </w:pPr>
    </w:p>
    <w:p w14:paraId="28539BBF" w14:textId="77777777" w:rsidR="0049269F" w:rsidRPr="00BF3CA6" w:rsidRDefault="0049269F" w:rsidP="0049269F">
      <w:pPr>
        <w:widowControl/>
        <w:shd w:val="clear" w:color="auto" w:fill="FFFFFF"/>
        <w:tabs>
          <w:tab w:val="left" w:pos="285"/>
        </w:tabs>
        <w:spacing w:line="315" w:lineRule="atLeast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  <w:r w:rsidRPr="00BF3CA6">
        <w:rPr>
          <w:rFonts w:ascii="Arial" w:eastAsia="Times New Roman" w:hAnsi="Arial" w:cs="Arial"/>
          <w:color w:val="auto"/>
          <w:spacing w:val="2"/>
          <w:lang w:bidi="ar-SA"/>
        </w:rPr>
        <w:t xml:space="preserve">Заведующий отделом дорожного хозяйства, благоустройства, транспорта </w:t>
      </w:r>
    </w:p>
    <w:p w14:paraId="6DE72C8A" w14:textId="77777777" w:rsidR="00BF3CA6" w:rsidRDefault="0049269F" w:rsidP="0049269F">
      <w:pPr>
        <w:widowControl/>
        <w:shd w:val="clear" w:color="auto" w:fill="FFFFFF"/>
        <w:tabs>
          <w:tab w:val="left" w:pos="285"/>
        </w:tabs>
        <w:spacing w:line="315" w:lineRule="atLeast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  <w:r w:rsidRPr="00BF3CA6">
        <w:rPr>
          <w:rFonts w:ascii="Arial" w:eastAsia="Times New Roman" w:hAnsi="Arial" w:cs="Arial"/>
          <w:color w:val="auto"/>
          <w:spacing w:val="2"/>
          <w:lang w:bidi="ar-SA"/>
        </w:rPr>
        <w:t>и связи администрации Слюдянского городского поселения</w:t>
      </w:r>
    </w:p>
    <w:p w14:paraId="3C205DFD" w14:textId="7DA63FB6" w:rsidR="00136261" w:rsidRPr="00BF3CA6" w:rsidRDefault="0049269F" w:rsidP="0049269F">
      <w:pPr>
        <w:widowControl/>
        <w:shd w:val="clear" w:color="auto" w:fill="FFFFFF"/>
        <w:tabs>
          <w:tab w:val="left" w:pos="285"/>
        </w:tabs>
        <w:spacing w:line="315" w:lineRule="atLeast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  <w:r w:rsidRPr="00BF3CA6">
        <w:rPr>
          <w:rFonts w:ascii="Arial" w:eastAsia="Times New Roman" w:hAnsi="Arial" w:cs="Arial"/>
          <w:color w:val="auto"/>
          <w:spacing w:val="2"/>
          <w:lang w:bidi="ar-SA"/>
        </w:rPr>
        <w:t>Д.С. Осипова</w:t>
      </w:r>
    </w:p>
    <w:p w14:paraId="03EA33C0" w14:textId="77777777" w:rsidR="00BC511C" w:rsidRPr="0049269F" w:rsidRDefault="00BC511C" w:rsidP="0049269F">
      <w:pPr>
        <w:widowControl/>
        <w:shd w:val="clear" w:color="auto" w:fill="FFFFFF"/>
        <w:tabs>
          <w:tab w:val="left" w:pos="285"/>
        </w:tabs>
        <w:spacing w:line="315" w:lineRule="atLeast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</w:p>
    <w:sectPr w:rsidR="00BC511C" w:rsidRPr="0049269F" w:rsidSect="00774C9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0" w:h="16840"/>
      <w:pgMar w:top="1132" w:right="699" w:bottom="1219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AE0D8" w14:textId="77777777" w:rsidR="0024565D" w:rsidRDefault="0024565D">
      <w:r>
        <w:separator/>
      </w:r>
    </w:p>
  </w:endnote>
  <w:endnote w:type="continuationSeparator" w:id="0">
    <w:p w14:paraId="6880E3AE" w14:textId="77777777" w:rsidR="0024565D" w:rsidRDefault="0024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D3609" w14:textId="7398D06C" w:rsidR="007E587E" w:rsidRDefault="007E587E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2902916"/>
      <w:docPartObj>
        <w:docPartGallery w:val="Page Numbers (Bottom of Page)"/>
        <w:docPartUnique/>
      </w:docPartObj>
    </w:sdtPr>
    <w:sdtContent>
      <w:p w14:paraId="6828A7C3" w14:textId="1E067A3A" w:rsidR="00BF3CA6" w:rsidRDefault="00BF3CA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16FF53" w14:textId="77777777" w:rsidR="007E587E" w:rsidRDefault="007E587E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F7282" w14:textId="77777777" w:rsidR="00BF3CA6" w:rsidRDefault="00BF3CA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816FA" w14:textId="77777777" w:rsidR="0024565D" w:rsidRDefault="0024565D"/>
  </w:footnote>
  <w:footnote w:type="continuationSeparator" w:id="0">
    <w:p w14:paraId="795B3FDD" w14:textId="77777777" w:rsidR="0024565D" w:rsidRDefault="002456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E8708" w14:textId="77777777" w:rsidR="00BF3CA6" w:rsidRDefault="00BF3CA6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388A4" w14:textId="77777777" w:rsidR="00BF3CA6" w:rsidRDefault="00BF3CA6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1AD85" w14:textId="77777777" w:rsidR="00BF3CA6" w:rsidRDefault="00BF3CA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30C3C2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2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 w15:restartNumberingAfterBreak="0">
    <w:nsid w:val="0000001D"/>
    <w:multiLevelType w:val="multilevel"/>
    <w:tmpl w:val="0000001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5" w15:restartNumberingAfterBreak="0">
    <w:nsid w:val="09DA2A0E"/>
    <w:multiLevelType w:val="hybridMultilevel"/>
    <w:tmpl w:val="B052DBEA"/>
    <w:lvl w:ilvl="0" w:tplc="600E6F0C">
      <w:start w:val="1"/>
      <w:numFmt w:val="decimal"/>
      <w:lvlText w:val="%1)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6" w15:restartNumberingAfterBreak="0">
    <w:nsid w:val="0CDD2B2D"/>
    <w:multiLevelType w:val="hybridMultilevel"/>
    <w:tmpl w:val="3C7A81AC"/>
    <w:lvl w:ilvl="0" w:tplc="177AE1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E02D2E"/>
    <w:multiLevelType w:val="multilevel"/>
    <w:tmpl w:val="FFF4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D273DB9"/>
    <w:multiLevelType w:val="multilevel"/>
    <w:tmpl w:val="C7024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35601FF"/>
    <w:multiLevelType w:val="multilevel"/>
    <w:tmpl w:val="6FF8FC86"/>
    <w:lvl w:ilvl="0">
      <w:start w:val="5"/>
      <w:numFmt w:val="decimal"/>
      <w:lvlText w:val="%1."/>
      <w:lvlJc w:val="left"/>
      <w:pPr>
        <w:ind w:left="2375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6614287"/>
    <w:multiLevelType w:val="multilevel"/>
    <w:tmpl w:val="13CAA57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 w15:restartNumberingAfterBreak="0">
    <w:nsid w:val="192D1A1D"/>
    <w:multiLevelType w:val="multilevel"/>
    <w:tmpl w:val="1302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9477056"/>
    <w:multiLevelType w:val="multilevel"/>
    <w:tmpl w:val="E13440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B4849CF"/>
    <w:multiLevelType w:val="hybridMultilevel"/>
    <w:tmpl w:val="715A0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FC7207"/>
    <w:multiLevelType w:val="multilevel"/>
    <w:tmpl w:val="1C5069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2F00128"/>
    <w:multiLevelType w:val="hybridMultilevel"/>
    <w:tmpl w:val="3E06B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E22B99"/>
    <w:multiLevelType w:val="hybridMultilevel"/>
    <w:tmpl w:val="87B6CE76"/>
    <w:lvl w:ilvl="0" w:tplc="1042179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2CE04111"/>
    <w:multiLevelType w:val="multilevel"/>
    <w:tmpl w:val="F398D9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0C11D91"/>
    <w:multiLevelType w:val="multilevel"/>
    <w:tmpl w:val="C7024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1F418A0"/>
    <w:multiLevelType w:val="multilevel"/>
    <w:tmpl w:val="6FF8FC86"/>
    <w:lvl w:ilvl="0">
      <w:start w:val="5"/>
      <w:numFmt w:val="decimal"/>
      <w:lvlText w:val="%1."/>
      <w:lvlJc w:val="left"/>
      <w:pPr>
        <w:ind w:left="2375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4803E1E"/>
    <w:multiLevelType w:val="hybridMultilevel"/>
    <w:tmpl w:val="256AB4BE"/>
    <w:lvl w:ilvl="0" w:tplc="FA949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6E2299D"/>
    <w:multiLevelType w:val="multilevel"/>
    <w:tmpl w:val="8CA054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835114C"/>
    <w:multiLevelType w:val="multilevel"/>
    <w:tmpl w:val="8524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E4C33F0"/>
    <w:multiLevelType w:val="multilevel"/>
    <w:tmpl w:val="C02E22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1BA390C"/>
    <w:multiLevelType w:val="multilevel"/>
    <w:tmpl w:val="A94AF9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61A0F4E"/>
    <w:multiLevelType w:val="multilevel"/>
    <w:tmpl w:val="D1EE1F12"/>
    <w:lvl w:ilvl="0">
      <w:start w:val="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ACD542C"/>
    <w:multiLevelType w:val="multilevel"/>
    <w:tmpl w:val="C8587B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7" w15:restartNumberingAfterBreak="0">
    <w:nsid w:val="515D1A66"/>
    <w:multiLevelType w:val="hybridMultilevel"/>
    <w:tmpl w:val="E1DAF5DE"/>
    <w:lvl w:ilvl="0" w:tplc="C44E99FC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5B6478"/>
    <w:multiLevelType w:val="hybridMultilevel"/>
    <w:tmpl w:val="0778F0B2"/>
    <w:lvl w:ilvl="0" w:tplc="21F073B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4A2002"/>
    <w:multiLevelType w:val="multilevel"/>
    <w:tmpl w:val="53FA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6150359"/>
    <w:multiLevelType w:val="hybridMultilevel"/>
    <w:tmpl w:val="3E06BE66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BD07D6"/>
    <w:multiLevelType w:val="multilevel"/>
    <w:tmpl w:val="AB0E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D05634"/>
    <w:multiLevelType w:val="multilevel"/>
    <w:tmpl w:val="E6840F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3" w15:restartNumberingAfterBreak="0">
    <w:nsid w:val="7B6B0FAF"/>
    <w:multiLevelType w:val="hybridMultilevel"/>
    <w:tmpl w:val="A74A4610"/>
    <w:lvl w:ilvl="0" w:tplc="6A500058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31"/>
  </w:num>
  <w:num w:numId="3">
    <w:abstractNumId w:val="27"/>
  </w:num>
  <w:num w:numId="4">
    <w:abstractNumId w:val="34"/>
  </w:num>
  <w:num w:numId="5">
    <w:abstractNumId w:val="24"/>
  </w:num>
  <w:num w:numId="6">
    <w:abstractNumId w:val="35"/>
  </w:num>
  <w:num w:numId="7">
    <w:abstractNumId w:val="33"/>
  </w:num>
  <w:num w:numId="8">
    <w:abstractNumId w:val="25"/>
  </w:num>
  <w:num w:numId="9">
    <w:abstractNumId w:val="40"/>
  </w:num>
  <w:num w:numId="10">
    <w:abstractNumId w:val="39"/>
  </w:num>
  <w:num w:numId="11">
    <w:abstractNumId w:val="17"/>
  </w:num>
  <w:num w:numId="12">
    <w:abstractNumId w:val="41"/>
  </w:num>
  <w:num w:numId="13">
    <w:abstractNumId w:val="21"/>
  </w:num>
  <w:num w:numId="14">
    <w:abstractNumId w:val="32"/>
  </w:num>
  <w:num w:numId="15">
    <w:abstractNumId w:val="22"/>
  </w:num>
  <w:num w:numId="16">
    <w:abstractNumId w:val="5"/>
  </w:num>
  <w:num w:numId="17">
    <w:abstractNumId w:val="6"/>
  </w:num>
  <w:num w:numId="18">
    <w:abstractNumId w:val="7"/>
  </w:num>
  <w:num w:numId="19">
    <w:abstractNumId w:val="4"/>
  </w:num>
  <w:num w:numId="20">
    <w:abstractNumId w:val="20"/>
  </w:num>
  <w:num w:numId="21">
    <w:abstractNumId w:val="19"/>
  </w:num>
  <w:num w:numId="22">
    <w:abstractNumId w:val="29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  <w:num w:numId="27">
    <w:abstractNumId w:val="14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8"/>
  </w:num>
  <w:num w:numId="33">
    <w:abstractNumId w:val="9"/>
  </w:num>
  <w:num w:numId="34">
    <w:abstractNumId w:val="18"/>
  </w:num>
  <w:num w:numId="35">
    <w:abstractNumId w:val="36"/>
  </w:num>
  <w:num w:numId="36">
    <w:abstractNumId w:val="38"/>
  </w:num>
  <w:num w:numId="37">
    <w:abstractNumId w:val="43"/>
  </w:num>
  <w:num w:numId="38">
    <w:abstractNumId w:val="15"/>
  </w:num>
  <w:num w:numId="39">
    <w:abstractNumId w:val="30"/>
  </w:num>
  <w:num w:numId="40">
    <w:abstractNumId w:val="23"/>
  </w:num>
  <w:num w:numId="41">
    <w:abstractNumId w:val="42"/>
  </w:num>
  <w:num w:numId="42">
    <w:abstractNumId w:val="26"/>
  </w:num>
  <w:num w:numId="43">
    <w:abstractNumId w:val="16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89E"/>
    <w:rsid w:val="00046FFE"/>
    <w:rsid w:val="00075FFC"/>
    <w:rsid w:val="000B2AAE"/>
    <w:rsid w:val="00104923"/>
    <w:rsid w:val="0012284D"/>
    <w:rsid w:val="00131095"/>
    <w:rsid w:val="00136261"/>
    <w:rsid w:val="00136BF4"/>
    <w:rsid w:val="0022254D"/>
    <w:rsid w:val="00232C3E"/>
    <w:rsid w:val="00243AF8"/>
    <w:rsid w:val="0024565D"/>
    <w:rsid w:val="0024615F"/>
    <w:rsid w:val="0026479A"/>
    <w:rsid w:val="002D2767"/>
    <w:rsid w:val="002E2F51"/>
    <w:rsid w:val="00312E27"/>
    <w:rsid w:val="0034386F"/>
    <w:rsid w:val="003464CC"/>
    <w:rsid w:val="003632BB"/>
    <w:rsid w:val="00376F6E"/>
    <w:rsid w:val="003911E3"/>
    <w:rsid w:val="003C059C"/>
    <w:rsid w:val="004421D4"/>
    <w:rsid w:val="0049269F"/>
    <w:rsid w:val="004A3191"/>
    <w:rsid w:val="004A7EEA"/>
    <w:rsid w:val="004B10E6"/>
    <w:rsid w:val="004D1843"/>
    <w:rsid w:val="00504C1A"/>
    <w:rsid w:val="00554FD0"/>
    <w:rsid w:val="00571783"/>
    <w:rsid w:val="005A7514"/>
    <w:rsid w:val="005C407B"/>
    <w:rsid w:val="005E6B0A"/>
    <w:rsid w:val="00604B79"/>
    <w:rsid w:val="0061055F"/>
    <w:rsid w:val="006B15E6"/>
    <w:rsid w:val="006B2E52"/>
    <w:rsid w:val="006D7F42"/>
    <w:rsid w:val="006E6896"/>
    <w:rsid w:val="00724E26"/>
    <w:rsid w:val="0072644B"/>
    <w:rsid w:val="007664E2"/>
    <w:rsid w:val="00774C99"/>
    <w:rsid w:val="00781A0F"/>
    <w:rsid w:val="007A123C"/>
    <w:rsid w:val="007E587E"/>
    <w:rsid w:val="0083589E"/>
    <w:rsid w:val="00875C02"/>
    <w:rsid w:val="008C2062"/>
    <w:rsid w:val="008E5726"/>
    <w:rsid w:val="008F0548"/>
    <w:rsid w:val="008F0BA8"/>
    <w:rsid w:val="008F60FA"/>
    <w:rsid w:val="0090032B"/>
    <w:rsid w:val="00930960"/>
    <w:rsid w:val="00944AB2"/>
    <w:rsid w:val="00956377"/>
    <w:rsid w:val="00964AFF"/>
    <w:rsid w:val="009C66CD"/>
    <w:rsid w:val="009D64A8"/>
    <w:rsid w:val="009F4B3F"/>
    <w:rsid w:val="00A207A3"/>
    <w:rsid w:val="00A31229"/>
    <w:rsid w:val="00A36EFA"/>
    <w:rsid w:val="00A73CE0"/>
    <w:rsid w:val="00AB0D8A"/>
    <w:rsid w:val="00AB6067"/>
    <w:rsid w:val="00AC6BA3"/>
    <w:rsid w:val="00B3405B"/>
    <w:rsid w:val="00B80734"/>
    <w:rsid w:val="00BC511C"/>
    <w:rsid w:val="00BF2CBD"/>
    <w:rsid w:val="00BF3CA6"/>
    <w:rsid w:val="00CC3FF7"/>
    <w:rsid w:val="00D215E4"/>
    <w:rsid w:val="00D421AD"/>
    <w:rsid w:val="00D468CE"/>
    <w:rsid w:val="00D5259E"/>
    <w:rsid w:val="00D97DD5"/>
    <w:rsid w:val="00DB78DC"/>
    <w:rsid w:val="00DC1C90"/>
    <w:rsid w:val="00DF469C"/>
    <w:rsid w:val="00E077ED"/>
    <w:rsid w:val="00E87382"/>
    <w:rsid w:val="00EA5DCB"/>
    <w:rsid w:val="00ED0BF6"/>
    <w:rsid w:val="00EF04A8"/>
    <w:rsid w:val="00EF065D"/>
    <w:rsid w:val="00FA020B"/>
    <w:rsid w:val="00FA1611"/>
    <w:rsid w:val="00FF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338F58"/>
  <w15:docId w15:val="{350DE439-3135-4600-A689-FB5ADA0F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E2F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E58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2C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2C3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Заголовок №1_"/>
    <w:basedOn w:val="a0"/>
    <w:link w:val="13"/>
    <w:uiPriority w:val="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uiPriority w:val="99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uiPriority w:val="9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uiPriority w:val="99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Normal (Web)"/>
    <w:basedOn w:val="a"/>
    <w:uiPriority w:val="99"/>
    <w:unhideWhenUsed/>
    <w:rsid w:val="002E2F5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7">
    <w:name w:val="Strong"/>
    <w:basedOn w:val="a0"/>
    <w:uiPriority w:val="22"/>
    <w:qFormat/>
    <w:rsid w:val="002E2F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E2F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List Paragraph"/>
    <w:basedOn w:val="a"/>
    <w:uiPriority w:val="34"/>
    <w:qFormat/>
    <w:rsid w:val="00D468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468C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68CE"/>
    <w:rPr>
      <w:rFonts w:ascii="Segoe UI" w:hAnsi="Segoe UI" w:cs="Segoe UI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73C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73CE0"/>
    <w:rPr>
      <w:color w:val="000000"/>
    </w:rPr>
  </w:style>
  <w:style w:type="paragraph" w:styleId="ad">
    <w:name w:val="footer"/>
    <w:basedOn w:val="a"/>
    <w:link w:val="ae"/>
    <w:uiPriority w:val="99"/>
    <w:unhideWhenUsed/>
    <w:rsid w:val="00A73C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73CE0"/>
    <w:rPr>
      <w:color w:val="000000"/>
    </w:rPr>
  </w:style>
  <w:style w:type="character" w:customStyle="1" w:styleId="30">
    <w:name w:val="Заголовок 3 Знак"/>
    <w:basedOn w:val="a0"/>
    <w:link w:val="3"/>
    <w:uiPriority w:val="9"/>
    <w:semiHidden/>
    <w:rsid w:val="00232C3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232C3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onsPlusNormal">
    <w:name w:val="ConsPlusNormal"/>
    <w:qFormat/>
    <w:rsid w:val="00554FD0"/>
    <w:pPr>
      <w:autoSpaceDE w:val="0"/>
    </w:pPr>
    <w:rPr>
      <w:rFonts w:ascii="Arial" w:eastAsia="Times New Roman" w:hAnsi="Arial" w:cs="Arial"/>
      <w:sz w:val="16"/>
      <w:szCs w:val="16"/>
      <w:lang w:eastAsia="zh-CN" w:bidi="ar-SA"/>
    </w:rPr>
  </w:style>
  <w:style w:type="character" w:customStyle="1" w:styleId="31">
    <w:name w:val="Основной текст (3)_"/>
    <w:basedOn w:val="a0"/>
    <w:link w:val="32"/>
    <w:uiPriority w:val="99"/>
    <w:rsid w:val="003632BB"/>
    <w:rPr>
      <w:rFonts w:ascii="Calibri" w:hAnsi="Calibri" w:cs="Calibri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rsid w:val="003632BB"/>
    <w:rPr>
      <w:rFonts w:ascii="Arial" w:hAnsi="Arial" w:cs="Arial"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3632BB"/>
    <w:pPr>
      <w:shd w:val="clear" w:color="auto" w:fill="FFFFFF"/>
      <w:jc w:val="center"/>
    </w:pPr>
    <w:rPr>
      <w:rFonts w:ascii="Calibri" w:hAnsi="Calibri" w:cs="Calibri"/>
      <w:color w:val="auto"/>
    </w:rPr>
  </w:style>
  <w:style w:type="paragraph" w:customStyle="1" w:styleId="24">
    <w:name w:val="Основной текст (2)"/>
    <w:basedOn w:val="a"/>
    <w:link w:val="23"/>
    <w:uiPriority w:val="99"/>
    <w:rsid w:val="003632BB"/>
    <w:pPr>
      <w:shd w:val="clear" w:color="auto" w:fill="FFFFFF"/>
      <w:jc w:val="center"/>
    </w:pPr>
    <w:rPr>
      <w:rFonts w:ascii="Arial" w:hAnsi="Arial" w:cs="Arial"/>
      <w:color w:val="auto"/>
      <w:sz w:val="16"/>
      <w:szCs w:val="16"/>
    </w:rPr>
  </w:style>
  <w:style w:type="paragraph" w:customStyle="1" w:styleId="ConsPlusTitle">
    <w:name w:val="ConsPlusTitle"/>
    <w:uiPriority w:val="99"/>
    <w:rsid w:val="007E587E"/>
    <w:pPr>
      <w:autoSpaceDE w:val="0"/>
      <w:autoSpaceDN w:val="0"/>
      <w:adjustRightInd w:val="0"/>
    </w:pPr>
    <w:rPr>
      <w:rFonts w:ascii="Arial" w:eastAsiaTheme="minorEastAsia" w:hAnsi="Arial" w:cs="Arial"/>
      <w:b/>
      <w:bCs/>
      <w:lang w:bidi="ar-SA"/>
    </w:rPr>
  </w:style>
  <w:style w:type="character" w:customStyle="1" w:styleId="20">
    <w:name w:val="Заголовок 2 Знак"/>
    <w:basedOn w:val="a0"/>
    <w:link w:val="2"/>
    <w:uiPriority w:val="9"/>
    <w:rsid w:val="007E58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1189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602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36538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548642361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93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01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2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1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63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63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52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94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074160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70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081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39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35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8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2F5F0AF338D4092A165C1E14CD846D1DFAB21DC3D625942D7E47C9906762283EA79CEC68461646CAD0CD7E82B61801DF524A3BB8330213u2S8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orod-sludyanka.ru" TargetMode="Externa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gorod-sludyanka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rod-sludyanka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2020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Дарья Сергеевна Осипова</dc:creator>
  <cp:lastModifiedBy>Юлия Юрьевна Галыгина</cp:lastModifiedBy>
  <cp:revision>4</cp:revision>
  <cp:lastPrinted>2021-09-13T03:53:00Z</cp:lastPrinted>
  <dcterms:created xsi:type="dcterms:W3CDTF">2021-09-13T04:05:00Z</dcterms:created>
  <dcterms:modified xsi:type="dcterms:W3CDTF">2021-10-06T02:41:00Z</dcterms:modified>
</cp:coreProperties>
</file>